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B382C" w14:textId="7900548E" w:rsidR="00523D18" w:rsidRDefault="00533838" w:rsidP="00523D18">
      <w:pPr>
        <w:pStyle w:val="Digibankentitel1"/>
        <w:rPr>
          <w:color w:val="235C71" w:themeColor="background2"/>
        </w:rPr>
      </w:pPr>
      <w:bookmarkStart w:id="0" w:name="_Toc83628198"/>
      <w:r w:rsidRPr="001F559C">
        <w:rPr>
          <w:color w:val="235C71" w:themeColor="background2"/>
        </w:rPr>
        <w:t xml:space="preserve">Verklaring op eer m.b.t. </w:t>
      </w:r>
      <w:r w:rsidR="00037D5B" w:rsidRPr="001F559C">
        <w:rPr>
          <w:color w:val="235C71" w:themeColor="background2"/>
        </w:rPr>
        <w:t>de-minimissteun</w:t>
      </w:r>
      <w:bookmarkEnd w:id="0"/>
    </w:p>
    <w:p w14:paraId="4DD0FC29" w14:textId="4F556E8C" w:rsidR="00802143" w:rsidRDefault="00802143" w:rsidP="00802143">
      <w:pPr>
        <w:pBdr>
          <w:top w:val="single" w:sz="4" w:space="1" w:color="auto"/>
          <w:left w:val="single" w:sz="4" w:space="4" w:color="auto"/>
          <w:bottom w:val="single" w:sz="4" w:space="1" w:color="auto"/>
          <w:right w:val="single" w:sz="4" w:space="4" w:color="auto"/>
        </w:pBdr>
        <w:jc w:val="both"/>
        <w:rPr>
          <w:rFonts w:cstheme="minorBidi"/>
          <w:sz w:val="22"/>
          <w:szCs w:val="22"/>
        </w:rPr>
      </w:pPr>
      <w:r>
        <w:rPr>
          <w:rFonts w:cstheme="minorBidi"/>
          <w:i/>
          <w:iCs/>
          <w:sz w:val="22"/>
          <w:szCs w:val="22"/>
        </w:rPr>
        <w:t xml:space="preserve">Indien de subsidieaanvraag in het kader van de ‘Oproep Sociaal ondernemen – Starters 2024’ ingediend wordt door een partners, dan moeten alle partners de </w:t>
      </w:r>
      <w:r w:rsidRPr="01192411">
        <w:rPr>
          <w:rFonts w:cstheme="minorBidi"/>
          <w:sz w:val="22"/>
          <w:szCs w:val="22"/>
        </w:rPr>
        <w:t xml:space="preserve">verklaring op eer </w:t>
      </w:r>
      <w:r w:rsidRPr="77F2B87F">
        <w:rPr>
          <w:rFonts w:cstheme="minorBidi"/>
          <w:sz w:val="22"/>
          <w:szCs w:val="22"/>
        </w:rPr>
        <w:t>met betrekking tot</w:t>
      </w:r>
      <w:r w:rsidRPr="01192411">
        <w:rPr>
          <w:rFonts w:cstheme="minorBidi"/>
          <w:sz w:val="22"/>
          <w:szCs w:val="22"/>
        </w:rPr>
        <w:t xml:space="preserve"> de de</w:t>
      </w:r>
      <w:r>
        <w:rPr>
          <w:rFonts w:cstheme="minorBidi"/>
          <w:sz w:val="22"/>
          <w:szCs w:val="22"/>
        </w:rPr>
        <w:t>-</w:t>
      </w:r>
      <w:r w:rsidRPr="01192411">
        <w:rPr>
          <w:rFonts w:cstheme="minorBidi"/>
          <w:sz w:val="22"/>
          <w:szCs w:val="22"/>
        </w:rPr>
        <w:t>minimissteun</w:t>
      </w:r>
      <w:r>
        <w:rPr>
          <w:rFonts w:cstheme="minorBidi"/>
          <w:sz w:val="22"/>
          <w:szCs w:val="22"/>
        </w:rPr>
        <w:t xml:space="preserve"> afzonderlijk</w:t>
      </w:r>
      <w:r w:rsidRPr="01192411">
        <w:rPr>
          <w:rFonts w:cstheme="minorBidi"/>
          <w:sz w:val="22"/>
          <w:szCs w:val="22"/>
        </w:rPr>
        <w:t xml:space="preserve"> invullen</w:t>
      </w:r>
      <w:r>
        <w:rPr>
          <w:rFonts w:cstheme="minorBidi"/>
          <w:sz w:val="22"/>
          <w:szCs w:val="22"/>
        </w:rPr>
        <w:t>.</w:t>
      </w:r>
      <w:r w:rsidRPr="01192411" w:rsidDel="009925B8">
        <w:rPr>
          <w:rFonts w:cstheme="minorBidi"/>
          <w:sz w:val="22"/>
          <w:szCs w:val="22"/>
        </w:rPr>
        <w:t xml:space="preserve"> </w:t>
      </w:r>
    </w:p>
    <w:p w14:paraId="18C11C72" w14:textId="77777777" w:rsidR="00802143" w:rsidRDefault="00802143" w:rsidP="00523D18">
      <w:pPr>
        <w:pStyle w:val="Digibankeninleiding"/>
      </w:pPr>
    </w:p>
    <w:p w14:paraId="2F96D49D" w14:textId="02A1EB00" w:rsidR="00523D18" w:rsidRDefault="00533838" w:rsidP="00523D18">
      <w:pPr>
        <w:pStyle w:val="Digibankeninleiding"/>
      </w:pPr>
      <w:r w:rsidRPr="00533838">
        <w:t xml:space="preserve">Deze verklaring op eer dient door </w:t>
      </w:r>
      <w:r w:rsidR="00767E0A">
        <w:t xml:space="preserve">de partnerorganisatie </w:t>
      </w:r>
      <w:r w:rsidRPr="00DA3010">
        <w:rPr>
          <w:u w:val="single"/>
        </w:rPr>
        <w:t>afzonderlijk</w:t>
      </w:r>
      <w:r w:rsidRPr="00533838">
        <w:t xml:space="preserve"> ingevuld te worden.</w:t>
      </w:r>
    </w:p>
    <w:p w14:paraId="416F6B5A" w14:textId="6A763D2D" w:rsidR="00C50947" w:rsidRDefault="00C50947" w:rsidP="00523D18">
      <w:pPr>
        <w:pStyle w:val="Digibankeninleiding"/>
      </w:pPr>
    </w:p>
    <w:p w14:paraId="5515CD40" w14:textId="1576120C" w:rsidR="00C50947" w:rsidRDefault="00C50947" w:rsidP="00523D18">
      <w:pPr>
        <w:pStyle w:val="Digibankeninleiding"/>
        <w:rPr>
          <w:rFonts w:cstheme="minorHAnsi"/>
          <w:sz w:val="22"/>
          <w:szCs w:val="22"/>
        </w:rPr>
      </w:pPr>
      <w:r>
        <w:t>Naam partnerorganisatie:</w:t>
      </w:r>
      <w:r w:rsidR="00DE1DE7">
        <w:tab/>
      </w:r>
      <w:r>
        <w:t xml:space="preserv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02ED2134" w14:textId="6D9F0BB5" w:rsidR="005A2B4B" w:rsidRDefault="005A2B4B" w:rsidP="00523D18">
      <w:pPr>
        <w:pStyle w:val="Digibankeninleiding"/>
        <w:rPr>
          <w:rFonts w:cstheme="minorHAnsi"/>
          <w:sz w:val="22"/>
          <w:szCs w:val="22"/>
        </w:rPr>
      </w:pPr>
      <w:r>
        <w:rPr>
          <w:rFonts w:cstheme="minorHAnsi"/>
          <w:sz w:val="22"/>
          <w:szCs w:val="22"/>
        </w:rPr>
        <w:t xml:space="preserve">KBO </w:t>
      </w:r>
      <w:r>
        <w:t>partnerorganisatie:</w:t>
      </w:r>
      <w:r w:rsidR="00DE1DE7">
        <w:tab/>
      </w:r>
      <w: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78D55916" w:rsidR="00523D18" w:rsidRDefault="00533838" w:rsidP="00523D18">
      <w:pPr>
        <w:pStyle w:val="Digibankentitel2"/>
      </w:pPr>
      <w:bookmarkStart w:id="1" w:name="_Toc83628199"/>
      <w:r w:rsidRPr="00533838">
        <w:t>Waarom een verklaring op eer m.b.t. de de-minimissteun?</w:t>
      </w:r>
      <w:bookmarkEnd w:id="1"/>
    </w:p>
    <w:p w14:paraId="4A6521B4" w14:textId="77777777" w:rsidR="00533838" w:rsidRDefault="00533838" w:rsidP="00523D18">
      <w:pPr>
        <w:pStyle w:val="Digibankentekst"/>
      </w:pPr>
    </w:p>
    <w:p w14:paraId="63BB466E" w14:textId="5842C302" w:rsidR="00802143" w:rsidRPr="00802143" w:rsidRDefault="00802143" w:rsidP="00802143">
      <w:pPr>
        <w:spacing w:line="240" w:lineRule="auto"/>
        <w:jc w:val="both"/>
        <w:rPr>
          <w:rFonts w:ascii="Calibri" w:hAnsi="Calibri" w:cs="Arial"/>
          <w:sz w:val="22"/>
          <w:szCs w:val="22"/>
          <w:lang w:eastAsia="nl-NL"/>
        </w:rPr>
      </w:pPr>
      <w:r w:rsidRPr="00802143">
        <w:rPr>
          <w:rFonts w:ascii="Calibri" w:hAnsi="Calibri" w:cs="Arial"/>
          <w:sz w:val="22"/>
          <w:szCs w:val="22"/>
          <w:lang w:eastAsia="nl-NL"/>
        </w:rPr>
        <w:t>De oproep</w:t>
      </w:r>
      <w:r w:rsidRPr="00802143">
        <w:rPr>
          <w:rFonts w:ascii="Calibri" w:hAnsi="Calibri" w:cs="Arial"/>
          <w:b/>
          <w:bCs/>
          <w:sz w:val="22"/>
          <w:szCs w:val="22"/>
          <w:lang w:eastAsia="nl-NL"/>
        </w:rPr>
        <w:t xml:space="preserve"> “Sociaal Onde</w:t>
      </w:r>
      <w:r>
        <w:rPr>
          <w:rFonts w:ascii="Calibri" w:hAnsi="Calibri" w:cs="Arial"/>
          <w:b/>
          <w:bCs/>
          <w:sz w:val="22"/>
          <w:szCs w:val="22"/>
          <w:lang w:eastAsia="nl-NL"/>
        </w:rPr>
        <w:t>r</w:t>
      </w:r>
      <w:r w:rsidRPr="00802143">
        <w:rPr>
          <w:rFonts w:ascii="Calibri" w:hAnsi="Calibri" w:cs="Arial"/>
          <w:b/>
          <w:bCs/>
          <w:sz w:val="22"/>
          <w:szCs w:val="22"/>
          <w:lang w:eastAsia="nl-NL"/>
        </w:rPr>
        <w:t>nemen – Starters</w:t>
      </w:r>
      <w:r w:rsidR="00724AFD">
        <w:rPr>
          <w:rFonts w:ascii="Calibri" w:hAnsi="Calibri" w:cs="Arial"/>
          <w:b/>
          <w:bCs/>
          <w:sz w:val="22"/>
          <w:szCs w:val="22"/>
          <w:lang w:eastAsia="nl-NL"/>
        </w:rPr>
        <w:t xml:space="preserve"> 2024</w:t>
      </w:r>
      <w:r w:rsidRPr="00802143">
        <w:rPr>
          <w:rFonts w:ascii="Calibri" w:hAnsi="Calibri" w:cs="Arial"/>
          <w:b/>
          <w:bCs/>
          <w:sz w:val="22"/>
          <w:szCs w:val="22"/>
          <w:lang w:eastAsia="nl-NL"/>
        </w:rPr>
        <w:t xml:space="preserve">” </w:t>
      </w:r>
      <w:r w:rsidRPr="00802143">
        <w:rPr>
          <w:rFonts w:ascii="Calibri" w:hAnsi="Calibri" w:cs="Arial"/>
          <w:sz w:val="22"/>
          <w:szCs w:val="22"/>
          <w:lang w:eastAsia="nl-NL"/>
        </w:rPr>
        <w:t>valt</w:t>
      </w:r>
      <w:r w:rsidRPr="00802143">
        <w:rPr>
          <w:rFonts w:ascii="Calibri" w:hAnsi="Calibri" w:cs="Arial"/>
          <w:b/>
          <w:bCs/>
          <w:sz w:val="22"/>
          <w:szCs w:val="22"/>
          <w:lang w:eastAsia="nl-NL"/>
        </w:rPr>
        <w:t xml:space="preserve"> onder de-minimissteun</w:t>
      </w:r>
      <w:r w:rsidRPr="00802143">
        <w:rPr>
          <w:rFonts w:ascii="Calibri" w:hAnsi="Calibri" w:cs="Arial"/>
          <w:sz w:val="22"/>
          <w:szCs w:val="22"/>
          <w:lang w:eastAsia="nl-NL"/>
        </w:rPr>
        <w:t xml:space="preserve"> op grond van de Verordening (EU) 2023/2831 van de Commissie van 13 december 2023 betreffende de toepassing van de artikelen 107 en 108 van het Verdrag betreffende de werking van de Europese Unie op de-minimissteun.  </w:t>
      </w:r>
    </w:p>
    <w:p w14:paraId="2775B40D" w14:textId="77777777" w:rsidR="00533838" w:rsidRPr="00802143" w:rsidRDefault="00533838" w:rsidP="00523D18">
      <w:pPr>
        <w:pStyle w:val="Digibankentitel2naTitel1"/>
      </w:pPr>
    </w:p>
    <w:p w14:paraId="5485ED57" w14:textId="042DC4AA" w:rsidR="00533838" w:rsidRDefault="00533838" w:rsidP="00523D18">
      <w:pPr>
        <w:pStyle w:val="Digibankentitel2naTitel1"/>
      </w:pPr>
      <w:bookmarkStart w:id="2" w:name="_Toc83628200"/>
      <w:r w:rsidRPr="00533838">
        <w:t xml:space="preserve">Verklaring op eer van het totaalbedrag aan </w:t>
      </w:r>
      <w:r w:rsidR="00C55AB6">
        <w:t xml:space="preserve">de </w:t>
      </w:r>
      <w:r w:rsidRPr="00533838">
        <w:t>de-minimissteun</w:t>
      </w:r>
      <w:bookmarkEnd w:id="2"/>
    </w:p>
    <w:p w14:paraId="07CAC1D0" w14:textId="77777777" w:rsidR="00533838" w:rsidRDefault="00533838" w:rsidP="00533838">
      <w:pPr>
        <w:jc w:val="both"/>
        <w:rPr>
          <w:rFonts w:cstheme="minorHAnsi"/>
          <w:sz w:val="22"/>
          <w:szCs w:val="22"/>
        </w:rPr>
      </w:pPr>
    </w:p>
    <w:p w14:paraId="2837A9D1" w14:textId="77777777" w:rsidR="00802143" w:rsidRPr="00802143" w:rsidRDefault="00802143" w:rsidP="00802143">
      <w:pPr>
        <w:jc w:val="both"/>
        <w:rPr>
          <w:rFonts w:cstheme="minorHAnsi"/>
          <w:sz w:val="22"/>
          <w:szCs w:val="22"/>
        </w:rPr>
      </w:pPr>
      <w:r w:rsidRPr="00802143">
        <w:rPr>
          <w:rFonts w:cstheme="minorHAnsi"/>
          <w:sz w:val="22"/>
          <w:szCs w:val="22"/>
        </w:rPr>
        <w:t xml:space="preserve">Geef hieronder aan welke de-minimis steun jouw organisatie (niet enkel jouw vestiging, maar de hele onderneming) ontvangen heeft (binnen een periode van drie jaar die op voortschrijdende grondslag wordt beoordeeld), voor welk bedrag en op welk tijdstip. </w:t>
      </w:r>
    </w:p>
    <w:p w14:paraId="7A7A7B8F" w14:textId="77777777" w:rsidR="00802143" w:rsidRPr="00802143" w:rsidRDefault="00802143" w:rsidP="00802143">
      <w:pPr>
        <w:jc w:val="both"/>
        <w:rPr>
          <w:rFonts w:cstheme="minorHAnsi"/>
          <w:sz w:val="22"/>
          <w:szCs w:val="22"/>
        </w:rPr>
      </w:pPr>
      <w:r w:rsidRPr="00802143">
        <w:rPr>
          <w:rFonts w:cstheme="minorHAnsi"/>
          <w:sz w:val="22"/>
          <w:szCs w:val="22"/>
        </w:rPr>
        <w:t>Steunbedragen die in een andere vorm dan een subsidie werden verleend, moeten als bruto-subsidie-equivalent worden meegenomen in de berekening.</w:t>
      </w:r>
    </w:p>
    <w:p w14:paraId="47E31C7A" w14:textId="77777777" w:rsidR="00802143" w:rsidRPr="00802143" w:rsidRDefault="00802143" w:rsidP="00802143">
      <w:pPr>
        <w:jc w:val="both"/>
        <w:rPr>
          <w:rFonts w:cstheme="minorHAnsi"/>
          <w:sz w:val="22"/>
          <w:szCs w:val="22"/>
        </w:rPr>
      </w:pPr>
    </w:p>
    <w:p w14:paraId="6EC85427" w14:textId="77777777" w:rsidR="00802143" w:rsidRPr="00802143" w:rsidRDefault="00802143" w:rsidP="00802143">
      <w:pPr>
        <w:jc w:val="both"/>
        <w:rPr>
          <w:rFonts w:cstheme="minorHAnsi"/>
          <w:sz w:val="22"/>
          <w:szCs w:val="22"/>
        </w:rPr>
      </w:pPr>
      <w:r w:rsidRPr="00802143">
        <w:rPr>
          <w:rFonts w:cstheme="minorHAnsi"/>
          <w:sz w:val="22"/>
          <w:szCs w:val="22"/>
        </w:rPr>
        <w:t>Uiteraard vult u alléén de rubriek(en) in die op uw situatie van toepassing is/zijn.</w:t>
      </w:r>
    </w:p>
    <w:p w14:paraId="16514239" w14:textId="77777777" w:rsidR="00802143" w:rsidRPr="00802143" w:rsidRDefault="00802143" w:rsidP="00802143">
      <w:pPr>
        <w:jc w:val="both"/>
        <w:rPr>
          <w:rFonts w:cstheme="minorHAnsi"/>
          <w:sz w:val="22"/>
          <w:szCs w:val="22"/>
        </w:rPr>
      </w:pPr>
    </w:p>
    <w:p w14:paraId="46664778" w14:textId="6BAFCD6E" w:rsidR="00802143" w:rsidRPr="00802143" w:rsidRDefault="00802143" w:rsidP="00802143">
      <w:pPr>
        <w:pStyle w:val="Lijstalinea"/>
        <w:numPr>
          <w:ilvl w:val="0"/>
          <w:numId w:val="20"/>
        </w:numPr>
        <w:jc w:val="both"/>
        <w:rPr>
          <w:rFonts w:cstheme="minorHAnsi"/>
          <w:sz w:val="22"/>
          <w:szCs w:val="22"/>
        </w:rPr>
      </w:pPr>
      <w:r w:rsidRPr="00802143">
        <w:rPr>
          <w:rFonts w:cstheme="minorHAnsi"/>
          <w:sz w:val="22"/>
          <w:szCs w:val="22"/>
        </w:rPr>
        <w:t>geen de-minimissteun is verleend</w:t>
      </w:r>
    </w:p>
    <w:p w14:paraId="5CD09A5D" w14:textId="65F4758E" w:rsidR="00802143" w:rsidRPr="00802143" w:rsidRDefault="00802143" w:rsidP="00802143">
      <w:pPr>
        <w:ind w:firstLine="708"/>
        <w:jc w:val="both"/>
        <w:rPr>
          <w:rFonts w:cstheme="minorHAnsi"/>
          <w:sz w:val="22"/>
          <w:szCs w:val="22"/>
        </w:rPr>
      </w:pPr>
      <w:r w:rsidRPr="00802143">
        <w:rPr>
          <w:rFonts w:cstheme="minorHAnsi"/>
          <w:sz w:val="22"/>
          <w:szCs w:val="22"/>
        </w:rPr>
        <w:t xml:space="preserve">Over de periode van </w:t>
      </w:r>
      <w:r w:rsidR="009830F4" w:rsidRPr="004C4545">
        <w:rPr>
          <w:rFonts w:cstheme="minorHAnsi"/>
          <w:sz w:val="22"/>
          <w:szCs w:val="22"/>
        </w:rPr>
        <w:fldChar w:fldCharType="begin">
          <w:ffData>
            <w:name w:val="Tekstvak3"/>
            <w:enabled/>
            <w:calcOnExit w:val="0"/>
            <w:textInput/>
          </w:ffData>
        </w:fldChar>
      </w:r>
      <w:r w:rsidR="009830F4" w:rsidRPr="004C4545">
        <w:rPr>
          <w:rFonts w:cstheme="minorHAnsi"/>
          <w:sz w:val="22"/>
          <w:szCs w:val="22"/>
        </w:rPr>
        <w:instrText xml:space="preserve"> FORMTEXT </w:instrText>
      </w:r>
      <w:r w:rsidR="009830F4" w:rsidRPr="004C4545">
        <w:rPr>
          <w:rFonts w:cstheme="minorHAnsi"/>
          <w:sz w:val="22"/>
          <w:szCs w:val="22"/>
        </w:rPr>
      </w:r>
      <w:r w:rsidR="009830F4" w:rsidRPr="004C4545">
        <w:rPr>
          <w:rFonts w:cstheme="minorHAnsi"/>
          <w:sz w:val="22"/>
          <w:szCs w:val="22"/>
        </w:rPr>
        <w:fldChar w:fldCharType="separate"/>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fldChar w:fldCharType="end"/>
      </w:r>
      <w:r w:rsidR="009830F4">
        <w:rPr>
          <w:rFonts w:cstheme="minorHAnsi"/>
          <w:sz w:val="22"/>
          <w:szCs w:val="22"/>
        </w:rPr>
        <w:t xml:space="preserve"> </w:t>
      </w:r>
      <w:r w:rsidRPr="00802143">
        <w:rPr>
          <w:rFonts w:cstheme="minorHAnsi"/>
          <w:sz w:val="22"/>
          <w:szCs w:val="22"/>
        </w:rPr>
        <w:t xml:space="preserve">tot </w:t>
      </w:r>
      <w:r w:rsidR="009830F4" w:rsidRPr="004C4545">
        <w:rPr>
          <w:rFonts w:cstheme="minorHAnsi"/>
          <w:sz w:val="22"/>
          <w:szCs w:val="22"/>
        </w:rPr>
        <w:fldChar w:fldCharType="begin">
          <w:ffData>
            <w:name w:val="Tekstvak3"/>
            <w:enabled/>
            <w:calcOnExit w:val="0"/>
            <w:textInput/>
          </w:ffData>
        </w:fldChar>
      </w:r>
      <w:r w:rsidR="009830F4" w:rsidRPr="004C4545">
        <w:rPr>
          <w:rFonts w:cstheme="minorHAnsi"/>
          <w:sz w:val="22"/>
          <w:szCs w:val="22"/>
        </w:rPr>
        <w:instrText xml:space="preserve"> FORMTEXT </w:instrText>
      </w:r>
      <w:r w:rsidR="009830F4" w:rsidRPr="004C4545">
        <w:rPr>
          <w:rFonts w:cstheme="minorHAnsi"/>
          <w:sz w:val="22"/>
          <w:szCs w:val="22"/>
        </w:rPr>
      </w:r>
      <w:r w:rsidR="009830F4" w:rsidRPr="004C4545">
        <w:rPr>
          <w:rFonts w:cstheme="minorHAnsi"/>
          <w:sz w:val="22"/>
          <w:szCs w:val="22"/>
        </w:rPr>
        <w:fldChar w:fldCharType="separate"/>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t> </w:t>
      </w:r>
      <w:r w:rsidR="009830F4" w:rsidRPr="004C4545">
        <w:rPr>
          <w:rFonts w:cstheme="minorHAnsi"/>
          <w:sz w:val="22"/>
          <w:szCs w:val="22"/>
        </w:rPr>
        <w:fldChar w:fldCharType="end"/>
      </w:r>
      <w:r w:rsidR="009830F4">
        <w:rPr>
          <w:rFonts w:cstheme="minorHAnsi"/>
          <w:sz w:val="22"/>
          <w:szCs w:val="22"/>
        </w:rPr>
        <w:t xml:space="preserve"> </w:t>
      </w:r>
      <w:r w:rsidRPr="00802143">
        <w:rPr>
          <w:rFonts w:cstheme="minorHAnsi"/>
          <w:sz w:val="22"/>
          <w:szCs w:val="22"/>
        </w:rPr>
        <w:t>is niet eerder de-minimissteun verleend.</w:t>
      </w:r>
    </w:p>
    <w:p w14:paraId="49BEBE79" w14:textId="77777777" w:rsidR="00802143" w:rsidRPr="00802143" w:rsidRDefault="00802143" w:rsidP="00802143">
      <w:pPr>
        <w:jc w:val="both"/>
        <w:rPr>
          <w:rFonts w:cstheme="minorHAnsi"/>
          <w:sz w:val="22"/>
          <w:szCs w:val="22"/>
        </w:rPr>
      </w:pPr>
    </w:p>
    <w:p w14:paraId="10EACD3C" w14:textId="075AF8DC" w:rsidR="00533838" w:rsidRDefault="00802143" w:rsidP="00802143">
      <w:pPr>
        <w:pStyle w:val="Lijstalinea"/>
        <w:numPr>
          <w:ilvl w:val="0"/>
          <w:numId w:val="20"/>
        </w:numPr>
        <w:jc w:val="both"/>
        <w:rPr>
          <w:rFonts w:cstheme="minorHAnsi"/>
          <w:sz w:val="22"/>
          <w:szCs w:val="22"/>
        </w:rPr>
      </w:pPr>
      <w:r w:rsidRPr="00802143">
        <w:rPr>
          <w:rFonts w:cstheme="minorHAnsi"/>
          <w:sz w:val="22"/>
          <w:szCs w:val="22"/>
        </w:rPr>
        <w:t>beperkte de-minimissteun is verleend</w:t>
      </w:r>
    </w:p>
    <w:p w14:paraId="4A960F90" w14:textId="77777777" w:rsidR="00802143" w:rsidRDefault="00802143" w:rsidP="00802143">
      <w:pPr>
        <w:jc w:val="both"/>
        <w:rPr>
          <w:rFonts w:cstheme="minorHAnsi"/>
          <w:sz w:val="22"/>
          <w:szCs w:val="22"/>
        </w:rPr>
      </w:pPr>
    </w:p>
    <w:p w14:paraId="534CC3D3" w14:textId="77777777" w:rsidR="004C4545" w:rsidRDefault="004C4545" w:rsidP="00802143">
      <w:pPr>
        <w:jc w:val="both"/>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2979"/>
        <w:gridCol w:w="2979"/>
      </w:tblGrid>
      <w:tr w:rsidR="00802143" w:rsidRPr="00DD6523" w14:paraId="04270D1F" w14:textId="77777777" w:rsidTr="00432144">
        <w:trPr>
          <w:trHeight w:val="253"/>
        </w:trPr>
        <w:tc>
          <w:tcPr>
            <w:tcW w:w="3451" w:type="dxa"/>
            <w:shd w:val="clear" w:color="auto" w:fill="D9D9D9" w:themeFill="background1" w:themeFillShade="D9"/>
            <w:tcMar>
              <w:top w:w="57" w:type="dxa"/>
              <w:bottom w:w="57" w:type="dxa"/>
            </w:tcMar>
          </w:tcPr>
          <w:p w14:paraId="6D82369A" w14:textId="77777777" w:rsidR="00802143" w:rsidRPr="00774307" w:rsidRDefault="00802143" w:rsidP="00432144">
            <w:pPr>
              <w:jc w:val="both"/>
              <w:rPr>
                <w:rFonts w:cstheme="minorHAnsi"/>
                <w:sz w:val="22"/>
                <w:szCs w:val="22"/>
              </w:rPr>
            </w:pPr>
            <w:r>
              <w:rPr>
                <w:rFonts w:cstheme="minorHAnsi"/>
                <w:sz w:val="22"/>
                <w:szCs w:val="22"/>
              </w:rPr>
              <w:lastRenderedPageBreak/>
              <w:t>jaar</w:t>
            </w:r>
          </w:p>
        </w:tc>
        <w:tc>
          <w:tcPr>
            <w:tcW w:w="2979" w:type="dxa"/>
            <w:shd w:val="clear" w:color="auto" w:fill="D9D9D9" w:themeFill="background1" w:themeFillShade="D9"/>
            <w:tcMar>
              <w:top w:w="57" w:type="dxa"/>
              <w:bottom w:w="57" w:type="dxa"/>
            </w:tcMar>
          </w:tcPr>
          <w:p w14:paraId="3775A3FD" w14:textId="77777777" w:rsidR="00802143" w:rsidRPr="00774307" w:rsidRDefault="00802143" w:rsidP="00432144">
            <w:pPr>
              <w:jc w:val="both"/>
              <w:rPr>
                <w:rFonts w:cstheme="minorBidi"/>
                <w:sz w:val="22"/>
                <w:szCs w:val="22"/>
              </w:rPr>
            </w:pPr>
            <w:r w:rsidRPr="01192411">
              <w:rPr>
                <w:rFonts w:cstheme="minorBidi"/>
                <w:sz w:val="22"/>
                <w:szCs w:val="22"/>
              </w:rPr>
              <w:t>Bedrag  de minimissteun</w:t>
            </w:r>
          </w:p>
        </w:tc>
        <w:tc>
          <w:tcPr>
            <w:tcW w:w="2979" w:type="dxa"/>
            <w:shd w:val="clear" w:color="auto" w:fill="D9D9D9" w:themeFill="background1" w:themeFillShade="D9"/>
          </w:tcPr>
          <w:p w14:paraId="3720E612" w14:textId="77777777" w:rsidR="00802143" w:rsidRPr="01192411" w:rsidRDefault="00802143" w:rsidP="00432144">
            <w:pPr>
              <w:jc w:val="both"/>
              <w:rPr>
                <w:rFonts w:cstheme="minorBidi"/>
                <w:sz w:val="22"/>
                <w:szCs w:val="22"/>
              </w:rPr>
            </w:pPr>
            <w:r>
              <w:rPr>
                <w:rFonts w:cstheme="minorBidi"/>
                <w:sz w:val="22"/>
                <w:szCs w:val="22"/>
              </w:rPr>
              <w:t xml:space="preserve">Naam van de steunmaatregel </w:t>
            </w:r>
          </w:p>
        </w:tc>
      </w:tr>
      <w:tr w:rsidR="00802143" w:rsidRPr="004C4545" w14:paraId="3F48F694" w14:textId="77777777" w:rsidTr="00432144">
        <w:trPr>
          <w:trHeight w:val="263"/>
        </w:trPr>
        <w:tc>
          <w:tcPr>
            <w:tcW w:w="3451" w:type="dxa"/>
            <w:shd w:val="clear" w:color="auto" w:fill="auto"/>
            <w:tcMar>
              <w:top w:w="57" w:type="dxa"/>
              <w:bottom w:w="57" w:type="dxa"/>
            </w:tcMar>
          </w:tcPr>
          <w:p w14:paraId="692F03CC" w14:textId="2C545DFB" w:rsidR="00802143" w:rsidRPr="004C4545" w:rsidRDefault="00802143" w:rsidP="00432144">
            <w:pPr>
              <w:jc w:val="both"/>
              <w:rPr>
                <w:rFonts w:cstheme="minorHAnsi"/>
                <w:sz w:val="22"/>
                <w:szCs w:val="22"/>
              </w:rPr>
            </w:pPr>
            <w:r w:rsidRPr="004C4545">
              <w:rPr>
                <w:rFonts w:cstheme="minorHAnsi"/>
                <w:sz w:val="22"/>
                <w:szCs w:val="22"/>
              </w:rPr>
              <w:t xml:space="preserve">Lopend jaar </w:t>
            </w:r>
            <w:r w:rsidR="004C4545" w:rsidRPr="004C4545">
              <w:rPr>
                <w:rFonts w:cstheme="minorHAnsi"/>
                <w:sz w:val="22"/>
                <w:szCs w:val="22"/>
              </w:rPr>
              <w:t xml:space="preserve"> </w:t>
            </w:r>
          </w:p>
        </w:tc>
        <w:tc>
          <w:tcPr>
            <w:tcW w:w="2979" w:type="dxa"/>
            <w:shd w:val="clear" w:color="auto" w:fill="auto"/>
            <w:tcMar>
              <w:top w:w="57" w:type="dxa"/>
              <w:bottom w:w="57" w:type="dxa"/>
            </w:tcMar>
          </w:tcPr>
          <w:p w14:paraId="4BB1A963" w14:textId="77777777" w:rsidR="00802143" w:rsidRPr="004C4545" w:rsidRDefault="00802143" w:rsidP="00432144">
            <w:pPr>
              <w:jc w:val="both"/>
              <w:rPr>
                <w:rFonts w:cstheme="minorHAnsi"/>
                <w:sz w:val="22"/>
                <w:szCs w:val="22"/>
              </w:rPr>
            </w:pPr>
            <w:r w:rsidRPr="004C4545">
              <w:rPr>
                <w:rFonts w:cstheme="minorHAnsi"/>
                <w:sz w:val="22"/>
                <w:szCs w:val="22"/>
              </w:rPr>
              <w:fldChar w:fldCharType="begin">
                <w:ffData>
                  <w:name w:val="Tekstvak3"/>
                  <w:enabled/>
                  <w:calcOnExit w:val="0"/>
                  <w:textInput/>
                </w:ffData>
              </w:fldChar>
            </w:r>
            <w:r w:rsidRPr="004C4545">
              <w:rPr>
                <w:rFonts w:cstheme="minorHAnsi"/>
                <w:sz w:val="22"/>
                <w:szCs w:val="22"/>
              </w:rPr>
              <w:instrText xml:space="preserve"> FORMTEXT </w:instrText>
            </w:r>
            <w:r w:rsidRPr="004C4545">
              <w:rPr>
                <w:rFonts w:cstheme="minorHAnsi"/>
                <w:sz w:val="22"/>
                <w:szCs w:val="22"/>
              </w:rPr>
            </w:r>
            <w:r w:rsidRPr="004C4545">
              <w:rPr>
                <w:rFonts w:cstheme="minorHAnsi"/>
                <w:sz w:val="22"/>
                <w:szCs w:val="22"/>
              </w:rPr>
              <w:fldChar w:fldCharType="separate"/>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fldChar w:fldCharType="end"/>
            </w:r>
          </w:p>
        </w:tc>
        <w:tc>
          <w:tcPr>
            <w:tcW w:w="2979" w:type="dxa"/>
          </w:tcPr>
          <w:p w14:paraId="79BC139A" w14:textId="77777777" w:rsidR="00802143" w:rsidRPr="004C4545" w:rsidRDefault="00802143" w:rsidP="00432144">
            <w:pPr>
              <w:jc w:val="both"/>
              <w:rPr>
                <w:rFonts w:cstheme="minorHAnsi"/>
                <w:sz w:val="22"/>
                <w:szCs w:val="22"/>
              </w:rPr>
            </w:pPr>
          </w:p>
        </w:tc>
      </w:tr>
      <w:tr w:rsidR="00802143" w:rsidRPr="004C4545" w14:paraId="2200B15D" w14:textId="77777777" w:rsidTr="00432144">
        <w:trPr>
          <w:trHeight w:val="253"/>
        </w:trPr>
        <w:tc>
          <w:tcPr>
            <w:tcW w:w="3451" w:type="dxa"/>
            <w:tcBorders>
              <w:bottom w:val="single" w:sz="4" w:space="0" w:color="auto"/>
            </w:tcBorders>
            <w:shd w:val="clear" w:color="auto" w:fill="auto"/>
            <w:tcMar>
              <w:top w:w="57" w:type="dxa"/>
              <w:bottom w:w="57" w:type="dxa"/>
            </w:tcMar>
          </w:tcPr>
          <w:p w14:paraId="6D285A83" w14:textId="3BA6226D" w:rsidR="00802143" w:rsidRPr="004C4545" w:rsidRDefault="00802143" w:rsidP="00432144">
            <w:pPr>
              <w:jc w:val="both"/>
              <w:rPr>
                <w:rFonts w:cstheme="minorHAnsi"/>
                <w:sz w:val="22"/>
                <w:szCs w:val="22"/>
              </w:rPr>
            </w:pPr>
            <w:r w:rsidRPr="004C4545">
              <w:rPr>
                <w:rFonts w:cstheme="minorHAnsi"/>
                <w:sz w:val="22"/>
                <w:szCs w:val="22"/>
              </w:rPr>
              <w:t>Lopend jaar - 1</w:t>
            </w:r>
          </w:p>
        </w:tc>
        <w:tc>
          <w:tcPr>
            <w:tcW w:w="2979" w:type="dxa"/>
            <w:tcBorders>
              <w:bottom w:val="single" w:sz="4" w:space="0" w:color="auto"/>
            </w:tcBorders>
            <w:shd w:val="clear" w:color="auto" w:fill="auto"/>
            <w:tcMar>
              <w:top w:w="57" w:type="dxa"/>
              <w:bottom w:w="57" w:type="dxa"/>
            </w:tcMar>
          </w:tcPr>
          <w:p w14:paraId="4025501F" w14:textId="77777777" w:rsidR="00802143" w:rsidRPr="004C4545" w:rsidRDefault="00802143" w:rsidP="00432144">
            <w:pPr>
              <w:jc w:val="both"/>
              <w:rPr>
                <w:rFonts w:cstheme="minorHAnsi"/>
                <w:sz w:val="22"/>
                <w:szCs w:val="22"/>
              </w:rPr>
            </w:pPr>
            <w:r w:rsidRPr="004C4545">
              <w:rPr>
                <w:rFonts w:cstheme="minorHAnsi"/>
                <w:sz w:val="22"/>
                <w:szCs w:val="22"/>
              </w:rPr>
              <w:fldChar w:fldCharType="begin">
                <w:ffData>
                  <w:name w:val="Tekstvak3"/>
                  <w:enabled/>
                  <w:calcOnExit w:val="0"/>
                  <w:textInput/>
                </w:ffData>
              </w:fldChar>
            </w:r>
            <w:r w:rsidRPr="004C4545">
              <w:rPr>
                <w:rFonts w:cstheme="minorHAnsi"/>
                <w:sz w:val="22"/>
                <w:szCs w:val="22"/>
              </w:rPr>
              <w:instrText xml:space="preserve"> FORMTEXT </w:instrText>
            </w:r>
            <w:r w:rsidRPr="004C4545">
              <w:rPr>
                <w:rFonts w:cstheme="minorHAnsi"/>
                <w:sz w:val="22"/>
                <w:szCs w:val="22"/>
              </w:rPr>
            </w:r>
            <w:r w:rsidRPr="004C4545">
              <w:rPr>
                <w:rFonts w:cstheme="minorHAnsi"/>
                <w:sz w:val="22"/>
                <w:szCs w:val="22"/>
              </w:rPr>
              <w:fldChar w:fldCharType="separate"/>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fldChar w:fldCharType="end"/>
            </w:r>
          </w:p>
        </w:tc>
        <w:tc>
          <w:tcPr>
            <w:tcW w:w="2979" w:type="dxa"/>
            <w:tcBorders>
              <w:bottom w:val="single" w:sz="4" w:space="0" w:color="auto"/>
            </w:tcBorders>
          </w:tcPr>
          <w:p w14:paraId="727F8AE7" w14:textId="77777777" w:rsidR="00802143" w:rsidRPr="004C4545" w:rsidRDefault="00802143" w:rsidP="00432144">
            <w:pPr>
              <w:jc w:val="both"/>
              <w:rPr>
                <w:rFonts w:cstheme="minorHAnsi"/>
                <w:sz w:val="22"/>
                <w:szCs w:val="22"/>
              </w:rPr>
            </w:pPr>
          </w:p>
        </w:tc>
      </w:tr>
      <w:tr w:rsidR="00802143" w:rsidRPr="00DD6523" w14:paraId="187085B9" w14:textId="77777777" w:rsidTr="00432144">
        <w:trPr>
          <w:trHeight w:val="253"/>
        </w:trPr>
        <w:tc>
          <w:tcPr>
            <w:tcW w:w="3451" w:type="dxa"/>
            <w:tcBorders>
              <w:bottom w:val="single" w:sz="8" w:space="0" w:color="auto"/>
            </w:tcBorders>
            <w:shd w:val="clear" w:color="auto" w:fill="auto"/>
            <w:tcMar>
              <w:top w:w="57" w:type="dxa"/>
              <w:bottom w:w="57" w:type="dxa"/>
            </w:tcMar>
          </w:tcPr>
          <w:p w14:paraId="0FA0F090" w14:textId="58A36BC6" w:rsidR="00802143" w:rsidRPr="004C4545" w:rsidRDefault="00802143" w:rsidP="00432144">
            <w:pPr>
              <w:jc w:val="both"/>
              <w:rPr>
                <w:rFonts w:cstheme="minorHAnsi"/>
                <w:sz w:val="22"/>
                <w:szCs w:val="22"/>
              </w:rPr>
            </w:pPr>
            <w:r w:rsidRPr="004C4545">
              <w:rPr>
                <w:rFonts w:cstheme="minorHAnsi"/>
                <w:sz w:val="22"/>
                <w:szCs w:val="22"/>
              </w:rPr>
              <w:t xml:space="preserve">Lopend jaar </w:t>
            </w:r>
            <w:r w:rsidR="004C4545" w:rsidRPr="004C4545">
              <w:rPr>
                <w:rFonts w:cstheme="minorHAnsi"/>
                <w:sz w:val="22"/>
                <w:szCs w:val="22"/>
              </w:rPr>
              <w:t>-2</w:t>
            </w:r>
          </w:p>
        </w:tc>
        <w:tc>
          <w:tcPr>
            <w:tcW w:w="2979" w:type="dxa"/>
            <w:tcBorders>
              <w:bottom w:val="single" w:sz="8" w:space="0" w:color="auto"/>
            </w:tcBorders>
            <w:shd w:val="clear" w:color="auto" w:fill="auto"/>
            <w:tcMar>
              <w:top w:w="57" w:type="dxa"/>
              <w:bottom w:w="57" w:type="dxa"/>
            </w:tcMar>
          </w:tcPr>
          <w:p w14:paraId="2C398B7F" w14:textId="77777777" w:rsidR="00802143" w:rsidRPr="00774307" w:rsidRDefault="00802143" w:rsidP="00432144">
            <w:pPr>
              <w:jc w:val="both"/>
              <w:rPr>
                <w:rFonts w:cstheme="minorHAnsi"/>
                <w:sz w:val="22"/>
                <w:szCs w:val="22"/>
              </w:rPr>
            </w:pPr>
            <w:r w:rsidRPr="004C4545">
              <w:rPr>
                <w:rFonts w:cstheme="minorHAnsi"/>
                <w:sz w:val="22"/>
                <w:szCs w:val="22"/>
              </w:rPr>
              <w:fldChar w:fldCharType="begin">
                <w:ffData>
                  <w:name w:val="Tekstvak3"/>
                  <w:enabled/>
                  <w:calcOnExit w:val="0"/>
                  <w:textInput/>
                </w:ffData>
              </w:fldChar>
            </w:r>
            <w:r w:rsidRPr="004C4545">
              <w:rPr>
                <w:rFonts w:cstheme="minorHAnsi"/>
                <w:sz w:val="22"/>
                <w:szCs w:val="22"/>
              </w:rPr>
              <w:instrText xml:space="preserve"> FORMTEXT </w:instrText>
            </w:r>
            <w:r w:rsidRPr="004C4545">
              <w:rPr>
                <w:rFonts w:cstheme="minorHAnsi"/>
                <w:sz w:val="22"/>
                <w:szCs w:val="22"/>
              </w:rPr>
            </w:r>
            <w:r w:rsidRPr="004C4545">
              <w:rPr>
                <w:rFonts w:cstheme="minorHAnsi"/>
                <w:sz w:val="22"/>
                <w:szCs w:val="22"/>
              </w:rPr>
              <w:fldChar w:fldCharType="separate"/>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t> </w:t>
            </w:r>
            <w:r w:rsidRPr="004C4545">
              <w:rPr>
                <w:rFonts w:cstheme="minorHAnsi"/>
                <w:sz w:val="22"/>
                <w:szCs w:val="22"/>
              </w:rPr>
              <w:fldChar w:fldCharType="end"/>
            </w:r>
          </w:p>
        </w:tc>
        <w:tc>
          <w:tcPr>
            <w:tcW w:w="2979" w:type="dxa"/>
            <w:tcBorders>
              <w:bottom w:val="single" w:sz="8" w:space="0" w:color="auto"/>
            </w:tcBorders>
          </w:tcPr>
          <w:p w14:paraId="36A9500B" w14:textId="77777777" w:rsidR="00802143" w:rsidRPr="00774307" w:rsidRDefault="00802143" w:rsidP="00432144">
            <w:pPr>
              <w:jc w:val="both"/>
              <w:rPr>
                <w:rFonts w:cstheme="minorHAnsi"/>
                <w:sz w:val="22"/>
                <w:szCs w:val="22"/>
              </w:rPr>
            </w:pPr>
          </w:p>
        </w:tc>
      </w:tr>
      <w:tr w:rsidR="00802143" w:rsidRPr="00DD6523" w14:paraId="550743AB" w14:textId="77777777" w:rsidTr="00432144">
        <w:trPr>
          <w:trHeight w:val="253"/>
        </w:trPr>
        <w:tc>
          <w:tcPr>
            <w:tcW w:w="3451" w:type="dxa"/>
            <w:tcBorders>
              <w:top w:val="single" w:sz="8" w:space="0" w:color="auto"/>
            </w:tcBorders>
            <w:shd w:val="clear" w:color="auto" w:fill="auto"/>
            <w:tcMar>
              <w:top w:w="57" w:type="dxa"/>
              <w:bottom w:w="57" w:type="dxa"/>
            </w:tcMar>
          </w:tcPr>
          <w:p w14:paraId="2FC6C7E0" w14:textId="77777777" w:rsidR="00802143" w:rsidRPr="00EE2A87" w:rsidRDefault="00802143" w:rsidP="00432144">
            <w:pPr>
              <w:jc w:val="both"/>
              <w:rPr>
                <w:rFonts w:cstheme="minorHAnsi"/>
                <w:b/>
                <w:sz w:val="22"/>
                <w:szCs w:val="22"/>
              </w:rPr>
            </w:pPr>
            <w:r w:rsidRPr="00EE2A87">
              <w:rPr>
                <w:rFonts w:cstheme="minorHAnsi"/>
                <w:b/>
                <w:sz w:val="22"/>
                <w:szCs w:val="22"/>
              </w:rPr>
              <w:t>Totaal over de drie</w:t>
            </w:r>
            <w:r>
              <w:rPr>
                <w:rFonts w:cstheme="minorHAnsi"/>
                <w:b/>
                <w:sz w:val="22"/>
                <w:szCs w:val="22"/>
              </w:rPr>
              <w:t xml:space="preserve"> jaar</w:t>
            </w:r>
            <w:r w:rsidRPr="00EE2A87">
              <w:rPr>
                <w:rFonts w:cstheme="minorHAnsi"/>
                <w:b/>
                <w:sz w:val="22"/>
                <w:szCs w:val="22"/>
              </w:rPr>
              <w:t xml:space="preserve"> </w:t>
            </w:r>
            <w:r>
              <w:rPr>
                <w:rFonts w:cstheme="minorHAnsi"/>
                <w:b/>
                <w:sz w:val="22"/>
                <w:szCs w:val="22"/>
              </w:rPr>
              <w:t>die op voortschrijdende grondslag wordt beoordeeld</w:t>
            </w:r>
          </w:p>
        </w:tc>
        <w:tc>
          <w:tcPr>
            <w:tcW w:w="2979" w:type="dxa"/>
            <w:tcBorders>
              <w:top w:val="single" w:sz="8" w:space="0" w:color="auto"/>
            </w:tcBorders>
            <w:shd w:val="clear" w:color="auto" w:fill="auto"/>
            <w:tcMar>
              <w:top w:w="57" w:type="dxa"/>
              <w:bottom w:w="57" w:type="dxa"/>
            </w:tcMar>
          </w:tcPr>
          <w:p w14:paraId="77EEA2A8" w14:textId="77777777" w:rsidR="00802143" w:rsidRPr="00EE2A87" w:rsidRDefault="00802143" w:rsidP="00432144">
            <w:pPr>
              <w:jc w:val="both"/>
              <w:rPr>
                <w:rFonts w:cstheme="minorHAnsi"/>
                <w:b/>
                <w:sz w:val="22"/>
                <w:szCs w:val="22"/>
              </w:rPr>
            </w:pPr>
            <w:r w:rsidRPr="00EE2A87">
              <w:rPr>
                <w:rFonts w:cstheme="minorHAnsi"/>
                <w:b/>
                <w:sz w:val="22"/>
                <w:szCs w:val="22"/>
              </w:rPr>
              <w:fldChar w:fldCharType="begin">
                <w:ffData>
                  <w:name w:val="Tekstvak3"/>
                  <w:enabled/>
                  <w:calcOnExit w:val="0"/>
                  <w:textInput/>
                </w:ffData>
              </w:fldChar>
            </w:r>
            <w:r w:rsidRPr="00EE2A87">
              <w:rPr>
                <w:rFonts w:cstheme="minorHAnsi"/>
                <w:b/>
                <w:sz w:val="22"/>
                <w:szCs w:val="22"/>
              </w:rPr>
              <w:instrText xml:space="preserve"> FORMTEXT </w:instrText>
            </w:r>
            <w:r w:rsidRPr="00EE2A87">
              <w:rPr>
                <w:rFonts w:cstheme="minorHAnsi"/>
                <w:b/>
                <w:sz w:val="22"/>
                <w:szCs w:val="22"/>
              </w:rPr>
            </w:r>
            <w:r w:rsidRPr="00EE2A87">
              <w:rPr>
                <w:rFonts w:cstheme="minorHAnsi"/>
                <w:b/>
                <w:sz w:val="22"/>
                <w:szCs w:val="22"/>
              </w:rPr>
              <w:fldChar w:fldCharType="separate"/>
            </w:r>
            <w:r w:rsidRPr="00EE2A87">
              <w:rPr>
                <w:rFonts w:cstheme="minorHAnsi"/>
                <w:b/>
                <w:sz w:val="22"/>
                <w:szCs w:val="22"/>
              </w:rPr>
              <w:t> </w:t>
            </w:r>
            <w:r w:rsidRPr="00EE2A87">
              <w:rPr>
                <w:rFonts w:cstheme="minorHAnsi"/>
                <w:b/>
                <w:sz w:val="22"/>
                <w:szCs w:val="22"/>
              </w:rPr>
              <w:t> </w:t>
            </w:r>
            <w:r w:rsidRPr="00EE2A87">
              <w:rPr>
                <w:rFonts w:cstheme="minorHAnsi"/>
                <w:b/>
                <w:sz w:val="22"/>
                <w:szCs w:val="22"/>
              </w:rPr>
              <w:t> </w:t>
            </w:r>
            <w:r w:rsidRPr="00EE2A87">
              <w:rPr>
                <w:rFonts w:cstheme="minorHAnsi"/>
                <w:b/>
                <w:sz w:val="22"/>
                <w:szCs w:val="22"/>
              </w:rPr>
              <w:t> </w:t>
            </w:r>
            <w:r w:rsidRPr="00EE2A87">
              <w:rPr>
                <w:rFonts w:cstheme="minorHAnsi"/>
                <w:b/>
                <w:sz w:val="22"/>
                <w:szCs w:val="22"/>
              </w:rPr>
              <w:t> </w:t>
            </w:r>
            <w:r w:rsidRPr="00EE2A87">
              <w:rPr>
                <w:rFonts w:cstheme="minorHAnsi"/>
                <w:b/>
                <w:sz w:val="22"/>
                <w:szCs w:val="22"/>
              </w:rPr>
              <w:fldChar w:fldCharType="end"/>
            </w:r>
          </w:p>
        </w:tc>
        <w:tc>
          <w:tcPr>
            <w:tcW w:w="2979" w:type="dxa"/>
            <w:tcBorders>
              <w:top w:val="single" w:sz="8" w:space="0" w:color="auto"/>
            </w:tcBorders>
          </w:tcPr>
          <w:p w14:paraId="18E2EF69" w14:textId="77777777" w:rsidR="00802143" w:rsidRPr="00EE2A87" w:rsidRDefault="00802143" w:rsidP="00432144">
            <w:pPr>
              <w:jc w:val="both"/>
              <w:rPr>
                <w:rFonts w:cstheme="minorHAnsi"/>
                <w:b/>
                <w:sz w:val="22"/>
                <w:szCs w:val="22"/>
              </w:rPr>
            </w:pPr>
          </w:p>
        </w:tc>
      </w:tr>
    </w:tbl>
    <w:p w14:paraId="528FB0E6" w14:textId="77777777" w:rsidR="00802143" w:rsidRDefault="00802143" w:rsidP="00802143">
      <w:pPr>
        <w:jc w:val="both"/>
        <w:rPr>
          <w:rFonts w:cstheme="minorHAnsi"/>
          <w:sz w:val="22"/>
          <w:szCs w:val="22"/>
        </w:rPr>
      </w:pPr>
    </w:p>
    <w:p w14:paraId="07F31A71" w14:textId="77777777" w:rsidR="00C905D4" w:rsidRPr="007238EA" w:rsidRDefault="00C905D4" w:rsidP="00C905D4">
      <w:pPr>
        <w:numPr>
          <w:ilvl w:val="0"/>
          <w:numId w:val="10"/>
        </w:numPr>
        <w:spacing w:line="240" w:lineRule="auto"/>
        <w:rPr>
          <w:rFonts w:cstheme="minorBidi"/>
          <w:b/>
          <w:bCs/>
          <w:sz w:val="22"/>
          <w:szCs w:val="22"/>
        </w:rPr>
      </w:pPr>
      <w:r w:rsidRPr="01192411">
        <w:rPr>
          <w:rFonts w:cstheme="minorBidi"/>
          <w:b/>
          <w:bCs/>
          <w:sz w:val="22"/>
          <w:szCs w:val="22"/>
        </w:rPr>
        <w:t>DAEB de-minimissteun</w:t>
      </w:r>
      <w:r>
        <w:rPr>
          <w:rStyle w:val="Voetnootmarkering"/>
          <w:rFonts w:cstheme="minorBidi"/>
          <w:b/>
          <w:bCs/>
          <w:sz w:val="22"/>
          <w:szCs w:val="22"/>
        </w:rPr>
        <w:footnoteReference w:id="2"/>
      </w:r>
      <w:r w:rsidRPr="01192411">
        <w:rPr>
          <w:rFonts w:cstheme="minorBidi"/>
          <w:b/>
          <w:bCs/>
          <w:sz w:val="22"/>
          <w:szCs w:val="22"/>
        </w:rPr>
        <w:t xml:space="preserve"> is verleend</w:t>
      </w:r>
    </w:p>
    <w:p w14:paraId="144A26AA" w14:textId="4367507D" w:rsidR="00C905D4" w:rsidRDefault="00C905D4" w:rsidP="00C905D4">
      <w:pPr>
        <w:pStyle w:val="Voetnoottekst"/>
        <w:ind w:left="360"/>
        <w:rPr>
          <w:rFonts w:asciiTheme="minorHAnsi" w:hAnsiTheme="minorHAnsi" w:cstheme="minorBidi"/>
          <w:sz w:val="22"/>
          <w:szCs w:val="22"/>
        </w:rPr>
      </w:pPr>
      <w:r w:rsidRPr="01192411">
        <w:rPr>
          <w:rFonts w:asciiTheme="minorHAnsi" w:hAnsiTheme="minorHAnsi" w:cstheme="minorBidi"/>
          <w:sz w:val="22"/>
          <w:szCs w:val="22"/>
        </w:rPr>
        <w:t xml:space="preserve">Over de periode van </w:t>
      </w:r>
      <w:r w:rsidR="002403BA">
        <w:rPr>
          <w:rFonts w:asciiTheme="minorHAnsi" w:hAnsiTheme="minorHAnsi" w:cstheme="minorBidi"/>
          <w:sz w:val="22"/>
          <w:szCs w:val="22"/>
        </w:rPr>
        <w:t>… tot …</w:t>
      </w:r>
      <w:r w:rsidRPr="01192411">
        <w:rPr>
          <w:rFonts w:asciiTheme="minorHAnsi" w:hAnsiTheme="minorHAnsi" w:cstheme="minorBidi"/>
          <w:sz w:val="22"/>
          <w:szCs w:val="22"/>
        </w:rPr>
        <w:t xml:space="preserve"> is eerder DAEB de-minimissteun verleend.</w:t>
      </w:r>
    </w:p>
    <w:p w14:paraId="7BB9F16A" w14:textId="77777777" w:rsidR="00C905D4" w:rsidRDefault="00C905D4" w:rsidP="00C905D4">
      <w:pPr>
        <w:rPr>
          <w:rFonts w:cstheme="minorHAnsi"/>
          <w:sz w:val="22"/>
          <w:szCs w:val="22"/>
        </w:rPr>
      </w:pPr>
    </w:p>
    <w:p w14:paraId="276F6F6A" w14:textId="77777777" w:rsidR="00C905D4" w:rsidRPr="007238EA" w:rsidRDefault="00C905D4" w:rsidP="00C905D4">
      <w:pPr>
        <w:numPr>
          <w:ilvl w:val="0"/>
          <w:numId w:val="10"/>
        </w:numPr>
        <w:spacing w:line="240" w:lineRule="auto"/>
        <w:rPr>
          <w:rFonts w:cstheme="minorHAnsi"/>
          <w:b/>
          <w:sz w:val="22"/>
          <w:szCs w:val="22"/>
        </w:rPr>
      </w:pPr>
      <w:r w:rsidRPr="007238EA">
        <w:rPr>
          <w:rFonts w:cstheme="minorHAnsi"/>
          <w:b/>
          <w:sz w:val="22"/>
          <w:szCs w:val="22"/>
        </w:rPr>
        <w:t>reeds andere steun voor dezelfde in aanmerking komende kosten is verleend</w:t>
      </w:r>
    </w:p>
    <w:p w14:paraId="7911EB61" w14:textId="0D2A761F" w:rsidR="00C905D4" w:rsidRPr="007238EA" w:rsidRDefault="00C905D4" w:rsidP="00C905D4">
      <w:pPr>
        <w:ind w:left="360"/>
        <w:rPr>
          <w:rFonts w:cstheme="minorHAnsi"/>
          <w:sz w:val="22"/>
          <w:szCs w:val="22"/>
        </w:rPr>
      </w:pPr>
      <w:r w:rsidRPr="007238EA">
        <w:rPr>
          <w:rFonts w:cstheme="minorHAnsi"/>
          <w:bCs/>
          <w:sz w:val="22"/>
          <w:szCs w:val="22"/>
        </w:rPr>
        <w:t xml:space="preserve">Voor dezelfde in aanmerking komende kosten is reeds </w:t>
      </w:r>
      <w:r w:rsidRPr="007238EA">
        <w:rPr>
          <w:rFonts w:cstheme="minorHAnsi"/>
          <w:sz w:val="22"/>
          <w:szCs w:val="22"/>
        </w:rPr>
        <w:t>staatssteun verleend tot een totaal bedrag van €……………………... Deze staatssteun is verleend op grond van een</w:t>
      </w:r>
      <w:r w:rsidR="002403BA">
        <w:rPr>
          <w:rFonts w:cstheme="minorHAnsi"/>
          <w:sz w:val="22"/>
          <w:szCs w:val="22"/>
        </w:rPr>
        <w:t xml:space="preserve"> </w:t>
      </w:r>
      <w:r w:rsidRPr="007238EA">
        <w:rPr>
          <w:rFonts w:cstheme="minorHAnsi"/>
          <w:bCs/>
          <w:sz w:val="22"/>
          <w:szCs w:val="22"/>
        </w:rPr>
        <w:t>groepsvrijstellingsverordening of een besluit van de Europese Commissie</w:t>
      </w:r>
      <w:r>
        <w:rPr>
          <w:rFonts w:cstheme="minorHAnsi"/>
          <w:bCs/>
          <w:sz w:val="22"/>
          <w:szCs w:val="22"/>
        </w:rPr>
        <w:t>.</w:t>
      </w:r>
    </w:p>
    <w:p w14:paraId="4F2E7F3F" w14:textId="77777777" w:rsidR="00C905D4" w:rsidRPr="00802143" w:rsidRDefault="00C905D4" w:rsidP="00802143">
      <w:pPr>
        <w:jc w:val="both"/>
        <w:rPr>
          <w:rFonts w:cstheme="minorHAnsi"/>
          <w:sz w:val="22"/>
          <w:szCs w:val="22"/>
        </w:rPr>
      </w:pPr>
    </w:p>
    <w:p w14:paraId="1F418B85" w14:textId="44E74C12"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375968" w:rsidRPr="00774307">
        <w:rPr>
          <w:rFonts w:cstheme="minorHAnsi"/>
          <w:sz w:val="22"/>
          <w:szCs w:val="22"/>
        </w:rPr>
        <w:t xml:space="preserve">deze </w:t>
      </w:r>
      <w:r w:rsidR="00375968">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229F37C1"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r w:rsidR="00B61B2A">
        <w:rPr>
          <w:rFonts w:cstheme="minorHAnsi"/>
          <w:sz w:val="22"/>
          <w:szCs w:val="22"/>
        </w:rPr>
        <w:t>.</w:t>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F4425FA" w14:textId="77777777" w:rsidR="002A7D69" w:rsidRDefault="002A7D69" w:rsidP="003B33DD">
      <w:pPr>
        <w:pStyle w:val="Digibankentitel2naTitel1"/>
      </w:pPr>
      <w:bookmarkStart w:id="3" w:name="_Toc83628201"/>
    </w:p>
    <w:p w14:paraId="3EEE0BB4" w14:textId="0471B6CC" w:rsidR="003B33DD" w:rsidRDefault="003B33DD" w:rsidP="003B33DD">
      <w:pPr>
        <w:pStyle w:val="Digibankentitel2naTitel1"/>
      </w:pPr>
      <w:r w:rsidRPr="003B33DD">
        <w:t>Aan wie bezorg je deze verklaring op eer?</w:t>
      </w:r>
      <w:bookmarkEnd w:id="3"/>
    </w:p>
    <w:p w14:paraId="4B3B1AE2" w14:textId="77777777" w:rsidR="003B33DD" w:rsidRDefault="003B33DD" w:rsidP="003B33DD">
      <w:pPr>
        <w:jc w:val="both"/>
        <w:rPr>
          <w:rFonts w:cstheme="minorHAnsi"/>
          <w:sz w:val="22"/>
          <w:szCs w:val="22"/>
        </w:rPr>
      </w:pPr>
    </w:p>
    <w:p w14:paraId="3CA136EA" w14:textId="6D3C0262"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w:t>
      </w:r>
      <w:r w:rsidRPr="00681867">
        <w:rPr>
          <w:rFonts w:cstheme="minorHAnsi"/>
          <w:sz w:val="22"/>
          <w:szCs w:val="22"/>
        </w:rPr>
        <w:t xml:space="preserve">volledig </w:t>
      </w:r>
      <w:r w:rsidRPr="00D97FA4">
        <w:rPr>
          <w:rFonts w:cstheme="minorHAnsi"/>
          <w:b/>
          <w:bCs/>
          <w:sz w:val="22"/>
          <w:szCs w:val="22"/>
        </w:rPr>
        <w:t>ingevuld en ondertekend</w:t>
      </w:r>
      <w:r w:rsidRPr="00681867">
        <w:rPr>
          <w:rFonts w:cstheme="minorHAnsi"/>
          <w:sz w:val="22"/>
          <w:szCs w:val="22"/>
        </w:rPr>
        <w:t xml:space="preserve"> </w:t>
      </w:r>
      <w:r>
        <w:rPr>
          <w:rFonts w:cstheme="minorHAnsi"/>
          <w:sz w:val="22"/>
          <w:szCs w:val="22"/>
        </w:rPr>
        <w:t xml:space="preserve">toe aan je aanvraag in </w:t>
      </w:r>
      <w:r w:rsidR="006214D5">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6214D5">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7B082CE" w14:textId="3A4E7FBB"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DE1DE7" w:rsidRPr="005F2959">
          <w:rPr>
            <w:rStyle w:val="Hyperlink"/>
            <w:rFonts w:cstheme="minorHAnsi"/>
            <w:sz w:val="22"/>
            <w:szCs w:val="22"/>
          </w:rPr>
          <w:t>duurzaam.ondernemen@vlaanderen.be</w:t>
        </w:r>
      </w:hyperlink>
      <w:r w:rsidR="00C431DC">
        <w:rPr>
          <w:rFonts w:cstheme="minorHAnsi"/>
          <w:sz w:val="22"/>
          <w:szCs w:val="22"/>
        </w:rPr>
        <w:t xml:space="preserve"> </w:t>
      </w:r>
      <w:r w:rsidRPr="003B33DD">
        <w:rPr>
          <w:rFonts w:cstheme="minorHAnsi"/>
          <w:sz w:val="22"/>
          <w:szCs w:val="22"/>
        </w:rPr>
        <w:t xml:space="preserve">met vermelding </w:t>
      </w:r>
      <w:r w:rsidR="00802143">
        <w:rPr>
          <w:rFonts w:cstheme="minorHAnsi"/>
          <w:sz w:val="22"/>
          <w:szCs w:val="22"/>
        </w:rPr>
        <w:t xml:space="preserve">Oproep </w:t>
      </w:r>
      <w:r w:rsidR="00802143" w:rsidRPr="00802143">
        <w:rPr>
          <w:rFonts w:cstheme="minorHAnsi"/>
          <w:sz w:val="22"/>
          <w:szCs w:val="22"/>
        </w:rPr>
        <w:t>‘Sociaal ondernemen – Starters 2024’</w:t>
      </w:r>
    </w:p>
    <w:p w14:paraId="14872197" w14:textId="77777777" w:rsidR="00802143" w:rsidRDefault="00802143">
      <w:pPr>
        <w:spacing w:after="160" w:line="259" w:lineRule="auto"/>
      </w:pPr>
      <w:r>
        <w:br w:type="page"/>
      </w:r>
    </w:p>
    <w:p w14:paraId="5DDA24D8" w14:textId="6946B926" w:rsidR="00802143" w:rsidRDefault="00802143" w:rsidP="00802143">
      <w:pPr>
        <w:pStyle w:val="Digibankentitel2naTitel1"/>
      </w:pPr>
      <w:r>
        <w:lastRenderedPageBreak/>
        <w:t xml:space="preserve">Toelichting </w:t>
      </w:r>
      <w:r w:rsidRPr="00802143">
        <w:t>bij de verklaring de-minimissteun</w:t>
      </w:r>
    </w:p>
    <w:p w14:paraId="1EAC9124" w14:textId="5939E821" w:rsidR="00802143" w:rsidRPr="00802143" w:rsidRDefault="00802143" w:rsidP="00802143">
      <w:pPr>
        <w:rPr>
          <w:rFonts w:cstheme="minorHAnsi"/>
          <w:b/>
          <w:bCs/>
          <w:sz w:val="22"/>
          <w:szCs w:val="22"/>
        </w:rPr>
      </w:pPr>
    </w:p>
    <w:p w14:paraId="5D48E28D" w14:textId="77777777" w:rsidR="00802143" w:rsidRPr="00ED2DAE" w:rsidRDefault="00802143" w:rsidP="00802143">
      <w:pPr>
        <w:jc w:val="both"/>
        <w:rPr>
          <w:rFonts w:cstheme="minorBidi"/>
          <w:sz w:val="22"/>
          <w:szCs w:val="22"/>
        </w:rPr>
      </w:pPr>
      <w:r w:rsidRPr="01192411">
        <w:rPr>
          <w:rFonts w:cstheme="minorBidi"/>
          <w:sz w:val="22"/>
          <w:szCs w:val="22"/>
        </w:rPr>
        <w:t xml:space="preserve">Deze toelichting dient als hulpmiddel bij het invullen van de de-minimisverklaring, zoals bepaald in </w:t>
      </w:r>
      <w:r w:rsidRPr="009D3A9C">
        <w:rPr>
          <w:rFonts w:cstheme="minorBidi"/>
          <w:sz w:val="22"/>
          <w:szCs w:val="22"/>
        </w:rPr>
        <w:t>Verordening (EU) 2023/2831 van de Commissie van 13 december 2023</w:t>
      </w:r>
      <w:r>
        <w:rPr>
          <w:rFonts w:cstheme="minorBidi"/>
          <w:sz w:val="22"/>
          <w:szCs w:val="22"/>
        </w:rPr>
        <w:t xml:space="preserve"> </w:t>
      </w:r>
      <w:r w:rsidRPr="01192411">
        <w:rPr>
          <w:rFonts w:cstheme="minorBidi"/>
          <w:sz w:val="22"/>
          <w:szCs w:val="22"/>
        </w:rPr>
        <w:t xml:space="preserve">betreffende de toepassing van de artikelen 107 en 108 van het Verdrag betreffende de werking van de Europese Unie op de-minimissteun. Aan de toelichting kunnen geen rechten worden ontleend. </w:t>
      </w:r>
    </w:p>
    <w:p w14:paraId="50281835" w14:textId="77777777" w:rsidR="00802143" w:rsidRPr="00076596" w:rsidRDefault="00802143" w:rsidP="00802143">
      <w:pPr>
        <w:jc w:val="both"/>
        <w:rPr>
          <w:rFonts w:cstheme="minorHAnsi"/>
          <w:sz w:val="22"/>
          <w:szCs w:val="22"/>
        </w:rPr>
      </w:pPr>
    </w:p>
    <w:p w14:paraId="2D35930E" w14:textId="77777777" w:rsidR="00802143" w:rsidRPr="00076596" w:rsidRDefault="00802143" w:rsidP="00802143">
      <w:pPr>
        <w:pStyle w:val="Koptekst"/>
        <w:jc w:val="both"/>
        <w:rPr>
          <w:rFonts w:cstheme="minorBidi"/>
          <w:i/>
          <w:iCs/>
          <w:sz w:val="22"/>
          <w:szCs w:val="22"/>
        </w:rPr>
      </w:pPr>
      <w:r w:rsidRPr="01192411">
        <w:rPr>
          <w:rFonts w:cstheme="minorBidi"/>
          <w:i/>
          <w:iCs/>
          <w:sz w:val="22"/>
          <w:szCs w:val="22"/>
        </w:rPr>
        <w:t>De-minimisverordening en staatssteun</w:t>
      </w:r>
    </w:p>
    <w:p w14:paraId="7B5745D7" w14:textId="77777777" w:rsidR="00802143" w:rsidRPr="002D7BA6" w:rsidRDefault="00802143" w:rsidP="00802143">
      <w:pPr>
        <w:jc w:val="both"/>
        <w:rPr>
          <w:rFonts w:cstheme="minorBidi"/>
          <w:sz w:val="22"/>
          <w:szCs w:val="22"/>
        </w:rPr>
      </w:pPr>
    </w:p>
    <w:p w14:paraId="5E1F4D6D" w14:textId="77777777" w:rsidR="00802143"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 xml:space="preserve">De staatssteunregels in het Verdrag betreffende de werking van de Europese Unie (artikelen 107 en 108) stellen beperkingen aan overheden als zij steun willen verlenen aan ondernemingen. </w:t>
      </w:r>
    </w:p>
    <w:p w14:paraId="71EA4668" w14:textId="77777777" w:rsidR="00802143" w:rsidRDefault="00802143" w:rsidP="00802143">
      <w:pPr>
        <w:pStyle w:val="Default"/>
        <w:jc w:val="both"/>
        <w:rPr>
          <w:rFonts w:asciiTheme="minorHAnsi" w:hAnsiTheme="minorHAnsi" w:cstheme="minorBidi"/>
          <w:sz w:val="22"/>
          <w:szCs w:val="22"/>
        </w:rPr>
      </w:pPr>
    </w:p>
    <w:p w14:paraId="439BEEA1" w14:textId="77777777" w:rsidR="00802143"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Eén van de opties om hier mee om te gaan, is steun aanmerken als de-minimissteun. Hiervoor is een de-minimisverklaring nodig van de steun ontvangende onderneming, opdat</w:t>
      </w:r>
      <w:r>
        <w:rPr>
          <w:rFonts w:asciiTheme="minorHAnsi" w:hAnsiTheme="minorHAnsi" w:cstheme="minorBidi"/>
          <w:sz w:val="22"/>
          <w:szCs w:val="22"/>
        </w:rPr>
        <w:t xml:space="preserve"> DEPWSE </w:t>
      </w:r>
      <w:r w:rsidRPr="01192411">
        <w:rPr>
          <w:rFonts w:asciiTheme="minorHAnsi" w:hAnsiTheme="minorHAnsi" w:cstheme="minorBidi"/>
          <w:sz w:val="22"/>
          <w:szCs w:val="22"/>
        </w:rPr>
        <w:t xml:space="preserve">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gekwalificeerd. Op basis van deze verklaring kunnen de voorwaarden worden nagegaan. </w:t>
      </w:r>
    </w:p>
    <w:p w14:paraId="501E713A" w14:textId="77777777" w:rsidR="00802143" w:rsidRDefault="00802143" w:rsidP="00802143">
      <w:pPr>
        <w:pStyle w:val="Default"/>
        <w:jc w:val="both"/>
        <w:rPr>
          <w:rFonts w:asciiTheme="minorHAnsi" w:hAnsiTheme="minorHAnsi" w:cstheme="minorBidi"/>
          <w:sz w:val="22"/>
          <w:szCs w:val="22"/>
        </w:rPr>
      </w:pPr>
    </w:p>
    <w:p w14:paraId="3AEA96A3" w14:textId="77777777" w:rsidR="00802143" w:rsidRPr="002D7BA6" w:rsidRDefault="00802143" w:rsidP="00802143">
      <w:pPr>
        <w:pStyle w:val="Default"/>
        <w:jc w:val="both"/>
        <w:rPr>
          <w:rFonts w:asciiTheme="minorHAnsi" w:hAnsiTheme="minorHAnsi" w:cstheme="minorBidi"/>
          <w:sz w:val="22"/>
          <w:szCs w:val="22"/>
        </w:rPr>
      </w:pPr>
      <w:bookmarkStart w:id="4" w:name="_Hlk158366178"/>
      <w:r w:rsidRPr="01192411">
        <w:rPr>
          <w:rFonts w:asciiTheme="minorHAnsi" w:hAnsiTheme="minorHAnsi" w:cstheme="minorBid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gesteld op € </w:t>
      </w:r>
      <w:r>
        <w:rPr>
          <w:rFonts w:asciiTheme="minorHAnsi" w:hAnsiTheme="minorHAnsi" w:cstheme="minorBidi"/>
          <w:sz w:val="22"/>
          <w:szCs w:val="22"/>
        </w:rPr>
        <w:t>3</w:t>
      </w:r>
      <w:r w:rsidRPr="01192411">
        <w:rPr>
          <w:rFonts w:asciiTheme="minorHAnsi" w:hAnsiTheme="minorHAnsi" w:cstheme="minorBidi"/>
          <w:sz w:val="22"/>
          <w:szCs w:val="22"/>
        </w:rPr>
        <w:t xml:space="preserve">00.000. </w:t>
      </w:r>
    </w:p>
    <w:p w14:paraId="54A1B984" w14:textId="77777777" w:rsidR="00802143" w:rsidRDefault="00802143" w:rsidP="00802143">
      <w:pPr>
        <w:jc w:val="both"/>
        <w:rPr>
          <w:rFonts w:cstheme="minorBidi"/>
          <w:sz w:val="22"/>
          <w:szCs w:val="22"/>
        </w:rPr>
      </w:pPr>
    </w:p>
    <w:p w14:paraId="5B56CFAC" w14:textId="19955713" w:rsidR="00802143" w:rsidRPr="002D7BA6" w:rsidRDefault="00802143" w:rsidP="00802143">
      <w:pPr>
        <w:jc w:val="both"/>
        <w:rPr>
          <w:rFonts w:cstheme="minorBidi"/>
          <w:sz w:val="22"/>
          <w:szCs w:val="22"/>
        </w:rPr>
      </w:pPr>
      <w:r w:rsidRPr="01192411">
        <w:rPr>
          <w:rFonts w:cstheme="minorBidi"/>
          <w:sz w:val="22"/>
          <w:szCs w:val="22"/>
        </w:rPr>
        <w:t xml:space="preserve">Dit bedrag geldt per onderneming over een </w:t>
      </w:r>
      <w:r>
        <w:rPr>
          <w:rFonts w:cstheme="minorBidi"/>
          <w:sz w:val="22"/>
          <w:szCs w:val="22"/>
        </w:rPr>
        <w:t xml:space="preserve">rollende </w:t>
      </w:r>
      <w:r w:rsidRPr="01192411">
        <w:rPr>
          <w:rFonts w:cstheme="minorBidi"/>
          <w:sz w:val="22"/>
          <w:szCs w:val="22"/>
        </w:rPr>
        <w:t xml:space="preserve">periode van drie </w:t>
      </w:r>
      <w:r>
        <w:rPr>
          <w:rFonts w:cstheme="minorBidi"/>
          <w:sz w:val="22"/>
          <w:szCs w:val="22"/>
        </w:rPr>
        <w:t>jaar</w:t>
      </w:r>
      <w:r w:rsidRPr="01192411">
        <w:rPr>
          <w:rFonts w:cstheme="minorBidi"/>
          <w:sz w:val="22"/>
          <w:szCs w:val="22"/>
        </w:rPr>
        <w:t>.</w:t>
      </w:r>
      <w:r>
        <w:rPr>
          <w:rStyle w:val="Voetnootmarkering"/>
          <w:rFonts w:cstheme="minorBidi"/>
          <w:sz w:val="22"/>
          <w:szCs w:val="22"/>
        </w:rPr>
        <w:footnoteReference w:id="3"/>
      </w:r>
      <w:r w:rsidRPr="00C1181A">
        <w:t xml:space="preserve"> </w:t>
      </w:r>
      <w:r w:rsidRPr="00C1181A">
        <w:rPr>
          <w:rFonts w:cstheme="minorBidi"/>
          <w:sz w:val="22"/>
          <w:szCs w:val="22"/>
        </w:rPr>
        <w:t xml:space="preserve">Bij een steunbeslissing op 1 </w:t>
      </w:r>
      <w:r w:rsidR="00027B8D">
        <w:rPr>
          <w:rFonts w:cstheme="minorBidi"/>
          <w:sz w:val="22"/>
          <w:szCs w:val="22"/>
        </w:rPr>
        <w:t>november</w:t>
      </w:r>
      <w:r w:rsidRPr="00C1181A">
        <w:rPr>
          <w:rFonts w:cstheme="minorBidi"/>
          <w:sz w:val="22"/>
          <w:szCs w:val="22"/>
        </w:rPr>
        <w:t xml:space="preserve"> 2024, zal men dus alle toegekende de-minimissteun van 1 </w:t>
      </w:r>
      <w:r w:rsidR="00027B8D">
        <w:rPr>
          <w:rFonts w:cstheme="minorBidi"/>
          <w:sz w:val="22"/>
          <w:szCs w:val="22"/>
        </w:rPr>
        <w:t>november</w:t>
      </w:r>
      <w:r w:rsidRPr="00C1181A">
        <w:rPr>
          <w:rFonts w:cstheme="minorBidi"/>
          <w:sz w:val="22"/>
          <w:szCs w:val="22"/>
        </w:rPr>
        <w:t xml:space="preserve"> 2021 tot 1 </w:t>
      </w:r>
      <w:r w:rsidR="00027B8D">
        <w:rPr>
          <w:rFonts w:cstheme="minorBidi"/>
          <w:sz w:val="22"/>
          <w:szCs w:val="22"/>
        </w:rPr>
        <w:t>november</w:t>
      </w:r>
      <w:r w:rsidRPr="00C1181A">
        <w:rPr>
          <w:rFonts w:cstheme="minorBidi"/>
          <w:sz w:val="22"/>
          <w:szCs w:val="22"/>
        </w:rPr>
        <w:t xml:space="preserve"> 2024 moeten optellen.</w:t>
      </w:r>
    </w:p>
    <w:bookmarkEnd w:id="4"/>
    <w:p w14:paraId="2C69E7B5" w14:textId="77777777" w:rsidR="00802143" w:rsidRDefault="00802143" w:rsidP="00802143">
      <w:pPr>
        <w:jc w:val="both"/>
        <w:rPr>
          <w:rFonts w:cstheme="minorBidi"/>
          <w:sz w:val="22"/>
          <w:szCs w:val="22"/>
        </w:rPr>
      </w:pPr>
    </w:p>
    <w:p w14:paraId="75EAC5A5" w14:textId="77777777" w:rsidR="00802143"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Artikel 2, lid 2 van de de-minimisverordening geeft aan wanneer sprake is van “één onderneming”. Het kan namelijk voorkomen dat twee (of meer) ondernemingen een bepaalde band met elkaar onderhouden en onder deze verordening als één onderneming worden gezien</w:t>
      </w:r>
      <w:r>
        <w:rPr>
          <w:rStyle w:val="Voetnootmarkering"/>
          <w:rFonts w:asciiTheme="minorHAnsi" w:hAnsiTheme="minorHAnsi" w:cstheme="minorHAnsi"/>
          <w:sz w:val="22"/>
          <w:szCs w:val="22"/>
        </w:rPr>
        <w:footnoteReference w:id="4"/>
      </w:r>
      <w:r w:rsidRPr="01192411">
        <w:rPr>
          <w:rFonts w:asciiTheme="minorHAnsi" w:hAnsiTheme="minorHAnsi" w:cstheme="minorBidi"/>
          <w:sz w:val="22"/>
          <w:szCs w:val="22"/>
        </w:rPr>
        <w:t>. Dit noemen we “verbonden ondernemingen”.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060FAE">
        <w:rPr>
          <w:rFonts w:asciiTheme="minorHAnsi" w:hAnsiTheme="minorHAnsi" w:cstheme="minorBidi"/>
          <w:sz w:val="22"/>
          <w:szCs w:val="22"/>
        </w:rPr>
        <w:t xml:space="preserve">. </w:t>
      </w:r>
    </w:p>
    <w:p w14:paraId="4AAD424D" w14:textId="77777777" w:rsidR="00802143" w:rsidRPr="00DD7547" w:rsidRDefault="00802143" w:rsidP="00802143">
      <w:pPr>
        <w:pStyle w:val="Default"/>
        <w:jc w:val="both"/>
        <w:rPr>
          <w:rFonts w:asciiTheme="minorHAnsi" w:hAnsiTheme="minorHAnsi" w:cstheme="minorBidi"/>
          <w:sz w:val="22"/>
          <w:szCs w:val="22"/>
        </w:rPr>
      </w:pPr>
    </w:p>
    <w:p w14:paraId="73D56B72" w14:textId="77777777" w:rsidR="00802143" w:rsidRPr="00DD7547"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Steun die de genoemde drempelbedragen niet overschrijdt, kan worden aangemerkt als “de-minimissteun”. Bepaalde soorten van steun zijn uitgesloten van het toepassingsgebied van de de-minimisverordening. Het gaat o.a. om steun in de landbouwsector, exportsteun, steun waardoor binnenlandse producten ten opzichte van ingevoerde producten worden bevoordeeld, steun voor de aankoop van vrachtwagens, alsook steun voor de aankoop of bouw van nieuwe vissersschepen, etc.</w:t>
      </w:r>
    </w:p>
    <w:p w14:paraId="5D87EEB2" w14:textId="77777777" w:rsidR="00802143" w:rsidRDefault="00802143" w:rsidP="00802143">
      <w:pPr>
        <w:jc w:val="both"/>
        <w:rPr>
          <w:rFonts w:cstheme="minorBidi"/>
          <w:sz w:val="22"/>
          <w:szCs w:val="22"/>
        </w:rPr>
      </w:pPr>
    </w:p>
    <w:p w14:paraId="42DD0D4A" w14:textId="77777777" w:rsidR="00802143" w:rsidRPr="000C490A" w:rsidRDefault="00802143" w:rsidP="00802143">
      <w:pPr>
        <w:jc w:val="both"/>
        <w:rPr>
          <w:rFonts w:cstheme="minorBidi"/>
          <w:sz w:val="22"/>
          <w:szCs w:val="22"/>
        </w:rPr>
      </w:pPr>
      <w:r w:rsidRPr="01192411">
        <w:rPr>
          <w:rFonts w:cstheme="minorBidi"/>
          <w:i/>
          <w:iCs/>
          <w:sz w:val="22"/>
          <w:szCs w:val="22"/>
        </w:rPr>
        <w:t>Verbonden ondernemingen</w:t>
      </w:r>
    </w:p>
    <w:p w14:paraId="35539591" w14:textId="77777777" w:rsidR="00802143" w:rsidRPr="00774307" w:rsidRDefault="00802143" w:rsidP="00802143">
      <w:pPr>
        <w:jc w:val="both"/>
        <w:rPr>
          <w:rFonts w:cstheme="minorBidi"/>
          <w:sz w:val="22"/>
          <w:szCs w:val="22"/>
        </w:rPr>
      </w:pPr>
      <w:r w:rsidRPr="01192411">
        <w:rPr>
          <w:rFonts w:cstheme="minorBidi"/>
          <w:sz w:val="22"/>
          <w:szCs w:val="22"/>
        </w:rPr>
        <w:lastRenderedPageBreak/>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629DB2AA" w14:textId="77777777" w:rsidR="00802143" w:rsidRPr="00774307" w:rsidRDefault="00802143" w:rsidP="00802143">
      <w:pPr>
        <w:numPr>
          <w:ilvl w:val="0"/>
          <w:numId w:val="19"/>
        </w:numPr>
        <w:spacing w:line="240" w:lineRule="auto"/>
        <w:jc w:val="both"/>
        <w:rPr>
          <w:rFonts w:cstheme="minorBidi"/>
          <w:sz w:val="22"/>
          <w:szCs w:val="22"/>
        </w:rPr>
      </w:pPr>
      <w:r w:rsidRPr="01192411">
        <w:rPr>
          <w:rFonts w:cstheme="minorBidi"/>
          <w:sz w:val="22"/>
          <w:szCs w:val="22"/>
        </w:rPr>
        <w:t>één onderneming heeft de meerderheid van de stemrechten van de aandeelhouders of vennoten van een andere onderneming;</w:t>
      </w:r>
    </w:p>
    <w:p w14:paraId="56DC1F8A" w14:textId="77777777" w:rsidR="00802143" w:rsidRPr="00774307" w:rsidRDefault="00802143" w:rsidP="00802143">
      <w:pPr>
        <w:numPr>
          <w:ilvl w:val="0"/>
          <w:numId w:val="19"/>
        </w:numPr>
        <w:spacing w:line="240" w:lineRule="auto"/>
        <w:jc w:val="both"/>
        <w:rPr>
          <w:rFonts w:cstheme="minorBidi"/>
          <w:sz w:val="22"/>
          <w:szCs w:val="22"/>
        </w:rPr>
      </w:pPr>
      <w:r w:rsidRPr="01192411">
        <w:rPr>
          <w:rFonts w:cstheme="minorBidi"/>
          <w:sz w:val="22"/>
          <w:szCs w:val="22"/>
        </w:rPr>
        <w:t>één onderneming heeft het recht de meerderheid van de leden van het bestuurs-, leidinggevend of toezichthoudend orgaan van een andere onderneming te benoemen of te ontslaan;</w:t>
      </w:r>
    </w:p>
    <w:p w14:paraId="55B2CDAB" w14:textId="77777777" w:rsidR="00802143" w:rsidRPr="00774307" w:rsidRDefault="00802143" w:rsidP="00802143">
      <w:pPr>
        <w:numPr>
          <w:ilvl w:val="0"/>
          <w:numId w:val="19"/>
        </w:numPr>
        <w:spacing w:line="240" w:lineRule="auto"/>
        <w:jc w:val="both"/>
        <w:rPr>
          <w:rFonts w:cstheme="minorBidi"/>
          <w:sz w:val="22"/>
          <w:szCs w:val="22"/>
        </w:rPr>
      </w:pPr>
      <w:r w:rsidRPr="01192411">
        <w:rPr>
          <w:rFonts w:cstheme="minorBidi"/>
          <w:sz w:val="22"/>
          <w:szCs w:val="22"/>
        </w:rPr>
        <w:t>één onderneming heeft het recht een overheersende invloed op een andere onderneming uit te oefenen op grond van een met die onderneming gesloten overeenkomst of een bepaling in de statuten van laatstgenoemde onderneming;</w:t>
      </w:r>
    </w:p>
    <w:p w14:paraId="4788FF79" w14:textId="77777777" w:rsidR="00802143" w:rsidRPr="00774307" w:rsidRDefault="00802143" w:rsidP="00802143">
      <w:pPr>
        <w:numPr>
          <w:ilvl w:val="0"/>
          <w:numId w:val="19"/>
        </w:numPr>
        <w:spacing w:line="240" w:lineRule="auto"/>
        <w:jc w:val="both"/>
        <w:rPr>
          <w:rFonts w:cstheme="minorBidi"/>
          <w:sz w:val="22"/>
          <w:szCs w:val="22"/>
        </w:rPr>
      </w:pPr>
      <w:r w:rsidRPr="01192411">
        <w:rPr>
          <w:rFonts w:cstheme="minorBidi"/>
          <w:sz w:val="22"/>
          <w:szCs w:val="22"/>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DBDA370" w14:textId="77777777" w:rsidR="00802143" w:rsidRPr="00076596" w:rsidRDefault="00802143" w:rsidP="00802143">
      <w:pPr>
        <w:jc w:val="both"/>
        <w:rPr>
          <w:rFonts w:cstheme="minorBidi"/>
          <w:sz w:val="22"/>
          <w:szCs w:val="22"/>
        </w:rPr>
      </w:pPr>
      <w:r w:rsidRPr="01192411">
        <w:rPr>
          <w:rFonts w:cstheme="minorBidi"/>
          <w:sz w:val="22"/>
          <w:szCs w:val="22"/>
        </w:rPr>
        <w:t>Ondernemingen die via één of meer andere ondernemingen, één van voornoemde banden (a t/m d) onderhouden, worden ook als één onderneming beschouwd.</w:t>
      </w:r>
    </w:p>
    <w:p w14:paraId="1F3401C4" w14:textId="77777777" w:rsidR="00802143" w:rsidRPr="00060FAE" w:rsidDel="008E0D44" w:rsidRDefault="00802143" w:rsidP="00802143">
      <w:pPr>
        <w:jc w:val="both"/>
        <w:rPr>
          <w:rFonts w:cstheme="minorBidi"/>
          <w:sz w:val="22"/>
          <w:szCs w:val="22"/>
          <w:highlight w:val="yellow"/>
        </w:rPr>
      </w:pPr>
    </w:p>
    <w:p w14:paraId="29347C45" w14:textId="77777777" w:rsidR="00802143" w:rsidRPr="00076596" w:rsidRDefault="00802143" w:rsidP="00802143">
      <w:pPr>
        <w:pStyle w:val="Kop2"/>
        <w:jc w:val="both"/>
        <w:rPr>
          <w:rFonts w:cstheme="minorBidi"/>
          <w:i/>
          <w:iCs/>
          <w:sz w:val="22"/>
          <w:szCs w:val="22"/>
        </w:rPr>
      </w:pPr>
      <w:r w:rsidRPr="01192411">
        <w:rPr>
          <w:rFonts w:cstheme="minorBidi"/>
          <w:i/>
          <w:iCs/>
          <w:color w:val="auto"/>
          <w:sz w:val="22"/>
          <w:szCs w:val="22"/>
        </w:rPr>
        <w:t>Bedrag van de de-minimissteun</w:t>
      </w:r>
    </w:p>
    <w:p w14:paraId="5D902228" w14:textId="77777777" w:rsidR="00802143" w:rsidRPr="00B47998" w:rsidRDefault="00802143" w:rsidP="00802143">
      <w:pPr>
        <w:jc w:val="both"/>
        <w:rPr>
          <w:rStyle w:val="Zwaar"/>
          <w:rFonts w:cstheme="minorBidi"/>
          <w:b w:val="0"/>
          <w:bCs w:val="0"/>
          <w:sz w:val="22"/>
          <w:szCs w:val="22"/>
        </w:rPr>
      </w:pPr>
    </w:p>
    <w:p w14:paraId="7D7B301E" w14:textId="77777777" w:rsidR="00802143" w:rsidRPr="00B47998"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 xml:space="preserve">Door middel van deze verklaring geeft u aan voor welk bedrag uw onderneming gedurende </w:t>
      </w:r>
      <w:r>
        <w:rPr>
          <w:rFonts w:asciiTheme="minorHAnsi" w:hAnsiTheme="minorHAnsi" w:cstheme="minorBidi"/>
          <w:sz w:val="22"/>
          <w:szCs w:val="22"/>
        </w:rPr>
        <w:t>een rollende periode van drie jaar</w:t>
      </w:r>
      <w:r w:rsidRPr="01192411">
        <w:rPr>
          <w:rFonts w:asciiTheme="minorHAnsi" w:hAnsiTheme="minorHAnsi" w:cstheme="minorBidi"/>
          <w:sz w:val="22"/>
          <w:szCs w:val="22"/>
        </w:rPr>
        <w:t xml:space="preserve"> enige vorm van de-minimissteun door een overheidsinstantie heeft ontvangen. Op die manier kan worden vastgesteld of en voor welk bedrag er nog de-minimissteun kan worden toegekend.</w:t>
      </w:r>
    </w:p>
    <w:p w14:paraId="79F1FC0F" w14:textId="77777777" w:rsidR="00802143" w:rsidRDefault="00802143" w:rsidP="00802143">
      <w:pPr>
        <w:pStyle w:val="Default"/>
        <w:jc w:val="both"/>
        <w:rPr>
          <w:rFonts w:asciiTheme="minorHAnsi" w:hAnsiTheme="minorHAnsi" w:cstheme="minorBidi"/>
          <w:sz w:val="22"/>
          <w:szCs w:val="22"/>
        </w:rPr>
      </w:pPr>
    </w:p>
    <w:p w14:paraId="535FD3BE" w14:textId="77777777" w:rsidR="00802143" w:rsidRPr="00B47998" w:rsidRDefault="00802143" w:rsidP="00802143">
      <w:pPr>
        <w:pStyle w:val="Default"/>
        <w:jc w:val="both"/>
        <w:rPr>
          <w:rFonts w:asciiTheme="minorHAnsi" w:hAnsiTheme="minorHAnsi" w:cstheme="minorBidi"/>
          <w:sz w:val="22"/>
          <w:szCs w:val="22"/>
        </w:rPr>
      </w:pPr>
      <w:r w:rsidRPr="01192411">
        <w:rPr>
          <w:rFonts w:asciiTheme="minorHAnsi" w:hAnsiTheme="minorHAnsi" w:cstheme="minorBidi"/>
          <w:sz w:val="22"/>
          <w:szCs w:val="22"/>
        </w:rPr>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Commissie (DG COMP) binnen de 20 werkdagen geleverd te worden. </w:t>
      </w:r>
    </w:p>
    <w:p w14:paraId="1E4B0973" w14:textId="77777777" w:rsidR="00802143" w:rsidRDefault="00802143" w:rsidP="00802143">
      <w:pPr>
        <w:pStyle w:val="Default"/>
        <w:jc w:val="both"/>
        <w:rPr>
          <w:rFonts w:asciiTheme="minorHAnsi" w:hAnsiTheme="minorHAnsi" w:cstheme="minorBidi"/>
          <w:sz w:val="22"/>
          <w:szCs w:val="22"/>
        </w:rPr>
      </w:pPr>
    </w:p>
    <w:p w14:paraId="3FB64A0F" w14:textId="77777777" w:rsidR="00802143" w:rsidRPr="00B47998" w:rsidRDefault="00802143" w:rsidP="00802143">
      <w:pPr>
        <w:pStyle w:val="Default"/>
        <w:jc w:val="both"/>
        <w:rPr>
          <w:rFonts w:asciiTheme="minorHAnsi" w:hAnsiTheme="minorHAnsi" w:cstheme="minorBidi"/>
          <w:sz w:val="22"/>
          <w:szCs w:val="22"/>
        </w:rPr>
      </w:pPr>
      <w:r w:rsidRPr="7325B978">
        <w:rPr>
          <w:rFonts w:asciiTheme="minorHAnsi" w:hAnsiTheme="minorHAnsi" w:cstheme="minorBidi"/>
          <w:sz w:val="22"/>
          <w:szCs w:val="22"/>
        </w:rPr>
        <w:t xml:space="preserve">Het de-minimisplafond van € </w:t>
      </w:r>
      <w:r>
        <w:rPr>
          <w:rFonts w:asciiTheme="minorHAnsi" w:hAnsiTheme="minorHAnsi" w:cstheme="minorBidi"/>
          <w:sz w:val="22"/>
          <w:szCs w:val="22"/>
        </w:rPr>
        <w:t>3</w:t>
      </w:r>
      <w:r w:rsidRPr="7325B978">
        <w:rPr>
          <w:rFonts w:asciiTheme="minorHAnsi" w:hAnsiTheme="minorHAnsi" w:cstheme="minorBidi"/>
          <w:sz w:val="22"/>
          <w:szCs w:val="22"/>
        </w:rPr>
        <w:t>00.000 wordt als subsidiebedrag uitgedrukt. Alle bedragen die dienen te worden gebruikt bij het invullen van de verklaring, zijn brutobedragen</w:t>
      </w:r>
      <w:r>
        <w:rPr>
          <w:rStyle w:val="Voetnootmarkering"/>
          <w:rFonts w:asciiTheme="minorHAnsi" w:hAnsiTheme="minorHAnsi" w:cstheme="minorBidi"/>
          <w:sz w:val="22"/>
          <w:szCs w:val="22"/>
        </w:rPr>
        <w:footnoteReference w:id="5"/>
      </w:r>
      <w:r w:rsidRPr="7325B978">
        <w:rPr>
          <w:rFonts w:asciiTheme="minorHAnsi" w:hAnsiTheme="minorHAnsi" w:cstheme="minorBidi"/>
          <w:sz w:val="22"/>
          <w:szCs w:val="22"/>
        </w:rPr>
        <w:t xml:space="preserve"> vóór aftrek van belastingen.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w:t>
      </w:r>
      <w:r w:rsidRPr="00ED58EE">
        <w:rPr>
          <w:rFonts w:asciiTheme="minorHAnsi" w:hAnsiTheme="minorHAnsi" w:cstheme="minorBidi"/>
          <w:sz w:val="22"/>
          <w:szCs w:val="22"/>
        </w:rPr>
        <w:t>van het gewest/de provincie/ de gemeente</w:t>
      </w:r>
      <w:r w:rsidRPr="7325B978">
        <w:rPr>
          <w:rFonts w:asciiTheme="minorHAnsi" w:hAnsiTheme="minorHAnsi" w:cstheme="minorBidi"/>
          <w:sz w:val="22"/>
          <w:szCs w:val="22"/>
        </w:rPr>
        <w:t xml:space="preserv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 </w:t>
      </w:r>
    </w:p>
    <w:p w14:paraId="4F43EDA7" w14:textId="77777777" w:rsidR="00802143" w:rsidRDefault="00802143" w:rsidP="00802143">
      <w:pPr>
        <w:pStyle w:val="Koptekst"/>
        <w:jc w:val="both"/>
        <w:rPr>
          <w:rFonts w:cstheme="minorBidi"/>
          <w:sz w:val="22"/>
          <w:szCs w:val="22"/>
        </w:rPr>
      </w:pPr>
    </w:p>
    <w:p w14:paraId="7C00EF17" w14:textId="77777777" w:rsidR="00802143" w:rsidRPr="00B47998" w:rsidRDefault="00802143" w:rsidP="00802143">
      <w:pPr>
        <w:pStyle w:val="Koptekst"/>
        <w:jc w:val="both"/>
        <w:rPr>
          <w:rStyle w:val="Zwaar"/>
          <w:rFonts w:cstheme="minorBidi"/>
          <w:b w:val="0"/>
          <w:bCs w:val="0"/>
          <w:sz w:val="22"/>
          <w:szCs w:val="22"/>
        </w:rPr>
      </w:pPr>
      <w:r w:rsidRPr="01192411">
        <w:rPr>
          <w:rFonts w:cstheme="minorBidi"/>
          <w:sz w:val="22"/>
          <w:szCs w:val="22"/>
        </w:rPr>
        <w:t>Het is belangrijk om zorgvuldig na te gaan hoeveel de-minimissteun er reeds werd ontvangen. Immers, bij overschrijding van de drempel komt die nieuwe steun die aangevraagd wordt in zijn geheel niet in aanmerking om als de-minimis steun gekwalificeerd te worden. Handelen in strijd met de staatssteunregels uit het EU-verdrag kan leiden tot een gedeeltelijke of volledige terugvordering van de verleende de-minimis steun.</w:t>
      </w:r>
    </w:p>
    <w:p w14:paraId="4AE133E0" w14:textId="77777777" w:rsidR="00802143" w:rsidRPr="00B47998" w:rsidRDefault="00802143" w:rsidP="00802143">
      <w:pPr>
        <w:jc w:val="both"/>
        <w:rPr>
          <w:rStyle w:val="Zwaar"/>
          <w:rFonts w:cstheme="minorBidi"/>
          <w:b w:val="0"/>
          <w:bCs w:val="0"/>
          <w:sz w:val="22"/>
          <w:szCs w:val="22"/>
        </w:rPr>
      </w:pPr>
    </w:p>
    <w:p w14:paraId="3C8FEF38" w14:textId="77777777" w:rsidR="00802143" w:rsidRPr="00076596" w:rsidRDefault="00802143" w:rsidP="00802143">
      <w:pPr>
        <w:jc w:val="both"/>
        <w:rPr>
          <w:rFonts w:cstheme="minorBidi"/>
          <w:i/>
          <w:iCs/>
          <w:sz w:val="22"/>
          <w:szCs w:val="22"/>
        </w:rPr>
      </w:pPr>
      <w:r w:rsidRPr="01192411">
        <w:rPr>
          <w:rFonts w:cstheme="minorBidi"/>
          <w:i/>
          <w:iCs/>
          <w:sz w:val="22"/>
          <w:szCs w:val="22"/>
        </w:rPr>
        <w:t>Cumulatie met andere staatssteunmaatregelen</w:t>
      </w:r>
    </w:p>
    <w:p w14:paraId="78D8FED2" w14:textId="77777777" w:rsidR="00802143" w:rsidRPr="00377241" w:rsidRDefault="00802143" w:rsidP="00802143">
      <w:pPr>
        <w:pStyle w:val="Koptekst"/>
        <w:jc w:val="both"/>
        <w:rPr>
          <w:rStyle w:val="Zwaar"/>
          <w:rFonts w:cstheme="minorBidi"/>
          <w:b w:val="0"/>
          <w:bCs w:val="0"/>
          <w:sz w:val="22"/>
          <w:szCs w:val="22"/>
        </w:rPr>
      </w:pPr>
    </w:p>
    <w:p w14:paraId="37B4C96F" w14:textId="77777777" w:rsidR="00802143" w:rsidRDefault="00802143" w:rsidP="00802143">
      <w:pPr>
        <w:pStyle w:val="Koptekst"/>
        <w:jc w:val="both"/>
      </w:pPr>
      <w:r w:rsidRPr="00060FAE">
        <w:rPr>
          <w:rFonts w:cstheme="minorBidi"/>
          <w:sz w:val="22"/>
          <w:szCs w:val="22"/>
        </w:rPr>
        <w:t xml:space="preserve">Mogelijk heeft uw onderneming voor dezelfde kosten die in aanmerking komen voor de huidige de-minimissteun reeds staatssteun ontvangen, die door de Europese Commissie is goedgekeurd </w:t>
      </w:r>
      <w:r w:rsidRPr="7325B978">
        <w:rPr>
          <w:rFonts w:cstheme="minorBidi"/>
          <w:sz w:val="22"/>
          <w:szCs w:val="22"/>
        </w:rPr>
        <w:t xml:space="preserve">met een besluit of binnen het toepassingsgebied </w:t>
      </w:r>
      <w:r w:rsidRPr="00060FAE">
        <w:rPr>
          <w:rFonts w:cstheme="minorBidi"/>
          <w:sz w:val="22"/>
          <w:szCs w:val="22"/>
        </w:rPr>
        <w:t>valt</w:t>
      </w:r>
      <w:r w:rsidRPr="7325B978">
        <w:rPr>
          <w:rFonts w:cstheme="minorBidi"/>
          <w:sz w:val="22"/>
          <w:szCs w:val="22"/>
        </w:rPr>
        <w:t xml:space="preserve"> van een vrijstellingsverordening. Het totaalbedrag van de-minimissteun en deze staatssteun mag dan de maxima niet overschrijden die op basis van het relevante besluit van de Europese Commissie of de betreffende vrijstellingsverordening zijn toegestaan. Als u twijfelt of bepaalde steun die u hebt ontvangen goedgekeurde of vrijgestelde steun is, kunt u hierover contact opnemen met de overheid of uitvoeringsinstantie van wie u de steun heeft ontvangen. </w:t>
      </w:r>
    </w:p>
    <w:p w14:paraId="2DA066A4" w14:textId="77777777" w:rsidR="00802143" w:rsidRDefault="00802143" w:rsidP="00802143">
      <w:pPr>
        <w:pStyle w:val="Koptekst"/>
        <w:jc w:val="both"/>
      </w:pPr>
    </w:p>
    <w:p w14:paraId="7D8E67B5" w14:textId="77777777" w:rsidR="00802143" w:rsidRDefault="00802143" w:rsidP="00802143">
      <w:pPr>
        <w:pStyle w:val="Koptekst"/>
        <w:jc w:val="both"/>
        <w:rPr>
          <w:rFonts w:cstheme="minorBidi"/>
          <w:sz w:val="22"/>
          <w:szCs w:val="22"/>
        </w:rPr>
      </w:pPr>
      <w:r w:rsidRPr="00156C5C">
        <w:rPr>
          <w:rFonts w:cstheme="minorBidi"/>
          <w:i/>
          <w:iCs/>
          <w:sz w:val="22"/>
          <w:szCs w:val="22"/>
        </w:rPr>
        <w:t>Het formulier heeft betrekking op vier situaties</w:t>
      </w:r>
      <w:r w:rsidRPr="01192411">
        <w:rPr>
          <w:rFonts w:cstheme="minorBidi"/>
          <w:sz w:val="22"/>
          <w:szCs w:val="22"/>
        </w:rPr>
        <w:t xml:space="preserve">: </w:t>
      </w:r>
    </w:p>
    <w:p w14:paraId="5B2D8B8E" w14:textId="77777777" w:rsidR="00802143" w:rsidRDefault="00802143" w:rsidP="00802143">
      <w:pPr>
        <w:pStyle w:val="Koptekst"/>
        <w:jc w:val="both"/>
        <w:rPr>
          <w:rFonts w:cstheme="minorBidi"/>
          <w:sz w:val="22"/>
          <w:szCs w:val="22"/>
        </w:rPr>
      </w:pPr>
    </w:p>
    <w:p w14:paraId="7D4FA9B6" w14:textId="77777777" w:rsidR="00802143" w:rsidRDefault="00802143" w:rsidP="00802143">
      <w:pPr>
        <w:pStyle w:val="Koptekst"/>
        <w:jc w:val="both"/>
        <w:rPr>
          <w:rFonts w:cstheme="minorBidi"/>
          <w:sz w:val="22"/>
          <w:szCs w:val="22"/>
        </w:rPr>
      </w:pPr>
      <w:r w:rsidRPr="01192411">
        <w:rPr>
          <w:rFonts w:cstheme="minorBidi"/>
          <w:sz w:val="22"/>
          <w:szCs w:val="22"/>
        </w:rPr>
        <w:t xml:space="preserve">- uw onderneming heeft gedurende </w:t>
      </w:r>
      <w:r>
        <w:rPr>
          <w:rFonts w:cstheme="minorBidi"/>
          <w:sz w:val="22"/>
          <w:szCs w:val="22"/>
        </w:rPr>
        <w:t>een rollende periode van drie jaar</w:t>
      </w:r>
      <w:r w:rsidRPr="01192411">
        <w:rPr>
          <w:rFonts w:cstheme="minorBidi"/>
          <w:sz w:val="22"/>
          <w:szCs w:val="22"/>
        </w:rPr>
        <w:t xml:space="preserve"> in het geheel geen de-minimissteun ontvangen; </w:t>
      </w:r>
    </w:p>
    <w:p w14:paraId="742EB73B" w14:textId="77777777" w:rsidR="00802143" w:rsidRDefault="00802143" w:rsidP="00802143">
      <w:pPr>
        <w:pStyle w:val="Koptekst"/>
        <w:jc w:val="both"/>
        <w:rPr>
          <w:rFonts w:cstheme="minorBidi"/>
          <w:sz w:val="22"/>
          <w:szCs w:val="22"/>
        </w:rPr>
      </w:pPr>
      <w:r w:rsidRPr="01192411">
        <w:rPr>
          <w:rFonts w:cstheme="minorBidi"/>
          <w:sz w:val="22"/>
          <w:szCs w:val="22"/>
        </w:rPr>
        <w:t xml:space="preserve">- uw onderneming, heeft gedurende </w:t>
      </w:r>
      <w:r>
        <w:rPr>
          <w:rFonts w:cstheme="minorBidi"/>
          <w:sz w:val="22"/>
          <w:szCs w:val="22"/>
        </w:rPr>
        <w:t>een rollende periode van drie jaar</w:t>
      </w:r>
      <w:r w:rsidRPr="01192411">
        <w:rPr>
          <w:rFonts w:cstheme="minorBidi"/>
          <w:sz w:val="22"/>
          <w:szCs w:val="22"/>
        </w:rPr>
        <w:t xml:space="preserve"> de-minimissteun ontvangen. Opgeteld bij het bedrag van de huidige voorgenomen steun wordt echter het bedrag van € </w:t>
      </w:r>
      <w:r>
        <w:rPr>
          <w:rFonts w:cstheme="minorBidi"/>
          <w:sz w:val="22"/>
          <w:szCs w:val="22"/>
        </w:rPr>
        <w:t>3</w:t>
      </w:r>
      <w:r w:rsidRPr="01192411">
        <w:rPr>
          <w:rFonts w:cstheme="minorBidi"/>
          <w:sz w:val="22"/>
          <w:szCs w:val="22"/>
        </w:rPr>
        <w:t xml:space="preserve">00.000 niet overschreden; </w:t>
      </w:r>
    </w:p>
    <w:p w14:paraId="3F38460C" w14:textId="77777777" w:rsidR="00802143" w:rsidRDefault="00802143" w:rsidP="00802143">
      <w:pPr>
        <w:pStyle w:val="Koptekst"/>
        <w:jc w:val="both"/>
        <w:rPr>
          <w:rFonts w:cstheme="minorBidi"/>
          <w:sz w:val="22"/>
          <w:szCs w:val="22"/>
        </w:rPr>
      </w:pPr>
      <w:r w:rsidRPr="01192411">
        <w:rPr>
          <w:rFonts w:cstheme="minorBidi"/>
          <w:sz w:val="22"/>
          <w:szCs w:val="22"/>
        </w:rPr>
        <w:t xml:space="preserve">- uw onderneming, heeft gedurende </w:t>
      </w:r>
      <w:r>
        <w:rPr>
          <w:rFonts w:cstheme="minorBidi"/>
          <w:sz w:val="22"/>
          <w:szCs w:val="22"/>
        </w:rPr>
        <w:t>een rollende periode van drie jaar</w:t>
      </w:r>
      <w:r w:rsidRPr="01192411">
        <w:rPr>
          <w:rFonts w:cstheme="minorBidi"/>
          <w:sz w:val="22"/>
          <w:szCs w:val="22"/>
        </w:rPr>
        <w:t xml:space="preserve"> DAEB de-minimissteun ontvangen. Opgeteld bij het bedrag van de huidige voorgenomen de- minimissteun wordt echter het bedrag van € </w:t>
      </w:r>
      <w:r>
        <w:rPr>
          <w:rFonts w:cstheme="minorBidi"/>
          <w:sz w:val="22"/>
          <w:szCs w:val="22"/>
        </w:rPr>
        <w:t>750</w:t>
      </w:r>
      <w:r w:rsidRPr="01192411">
        <w:rPr>
          <w:rFonts w:cstheme="minorBidi"/>
          <w:sz w:val="22"/>
          <w:szCs w:val="22"/>
        </w:rPr>
        <w:t xml:space="preserve">.000 (totale som toegelaten DAEB de-minimissteun) niet overschreden; of </w:t>
      </w:r>
    </w:p>
    <w:p w14:paraId="6CE41EB0" w14:textId="77777777" w:rsidR="00802143" w:rsidRPr="008210AC" w:rsidDel="00C322E5" w:rsidRDefault="00802143" w:rsidP="00802143">
      <w:pPr>
        <w:jc w:val="both"/>
        <w:rPr>
          <w:rStyle w:val="Zwaar"/>
          <w:rFonts w:cstheme="minorBidi"/>
          <w:b w:val="0"/>
          <w:bCs w:val="0"/>
          <w:sz w:val="22"/>
          <w:szCs w:val="22"/>
        </w:rPr>
      </w:pPr>
      <w:r w:rsidRPr="01192411">
        <w:rPr>
          <w:rFonts w:cstheme="minorBidi"/>
          <w:sz w:val="22"/>
          <w:szCs w:val="22"/>
        </w:rPr>
        <w:t>- uw onderneming, heeft voor dezelfde kosten die in aanmerking komen voor de huidige voorgenomen steun reeds andere vormen van staatssteun ontvangen.</w:t>
      </w:r>
    </w:p>
    <w:p w14:paraId="067A2819" w14:textId="77777777" w:rsidR="00802143" w:rsidRDefault="00802143" w:rsidP="00802143">
      <w:pPr>
        <w:jc w:val="both"/>
        <w:rPr>
          <w:rFonts w:cstheme="minorHAnsi"/>
          <w:sz w:val="22"/>
          <w:szCs w:val="22"/>
        </w:rPr>
      </w:pPr>
    </w:p>
    <w:p w14:paraId="52F612F0" w14:textId="77777777" w:rsidR="00DE0C50" w:rsidRDefault="00DE0C50" w:rsidP="00DE0C50">
      <w:pPr>
        <w:jc w:val="both"/>
        <w:rPr>
          <w:rFonts w:cstheme="minorBidi"/>
          <w:i/>
          <w:iCs/>
          <w:sz w:val="22"/>
          <w:szCs w:val="22"/>
        </w:rPr>
      </w:pPr>
      <w:r w:rsidRPr="01192411">
        <w:rPr>
          <w:rFonts w:cstheme="minorBidi"/>
          <w:i/>
          <w:iCs/>
          <w:sz w:val="22"/>
          <w:szCs w:val="22"/>
        </w:rPr>
        <w:t>Partnerschap (</w:t>
      </w:r>
      <w:r>
        <w:rPr>
          <w:rFonts w:cstheme="minorBidi"/>
          <w:i/>
          <w:iCs/>
          <w:sz w:val="22"/>
          <w:szCs w:val="22"/>
        </w:rPr>
        <w:t>indien van toepassing</w:t>
      </w:r>
      <w:r w:rsidRPr="01192411">
        <w:rPr>
          <w:rFonts w:cstheme="minorBidi"/>
          <w:i/>
          <w:iCs/>
          <w:sz w:val="22"/>
          <w:szCs w:val="22"/>
        </w:rPr>
        <w:t>)</w:t>
      </w:r>
    </w:p>
    <w:p w14:paraId="45416DAF" w14:textId="77777777" w:rsidR="00DE0C50" w:rsidRPr="005A0E32" w:rsidRDefault="00DE0C50" w:rsidP="00DE0C50">
      <w:pPr>
        <w:jc w:val="both"/>
        <w:rPr>
          <w:rFonts w:cstheme="minorBidi"/>
          <w:i/>
          <w:iCs/>
          <w:sz w:val="22"/>
          <w:szCs w:val="22"/>
        </w:rPr>
      </w:pPr>
    </w:p>
    <w:p w14:paraId="7A19AD02" w14:textId="797A1418" w:rsidR="00DE0C50" w:rsidRDefault="00DE0C50" w:rsidP="00DE0C50">
      <w:pPr>
        <w:jc w:val="both"/>
        <w:rPr>
          <w:rFonts w:cstheme="minorBidi"/>
          <w:sz w:val="22"/>
          <w:szCs w:val="22"/>
        </w:rPr>
      </w:pPr>
      <w:r w:rsidRPr="01192411">
        <w:rPr>
          <w:rFonts w:cstheme="minorBidi"/>
          <w:sz w:val="22"/>
          <w:szCs w:val="22"/>
        </w:rPr>
        <w:t xml:space="preserve">De de-minimis verklaring is op alle ondernemingen in het partnerschap van toepassing. Alle ondernemingen van het indienend partnerschap moeten de verklaring op eer </w:t>
      </w:r>
      <w:r w:rsidRPr="77F2B87F">
        <w:rPr>
          <w:rFonts w:cstheme="minorBidi"/>
          <w:sz w:val="22"/>
          <w:szCs w:val="22"/>
        </w:rPr>
        <w:t>met betrekking tot</w:t>
      </w:r>
      <w:r w:rsidRPr="01192411">
        <w:rPr>
          <w:rFonts w:cstheme="minorBidi"/>
          <w:sz w:val="22"/>
          <w:szCs w:val="22"/>
        </w:rPr>
        <w:t xml:space="preserve"> de de</w:t>
      </w:r>
      <w:r>
        <w:rPr>
          <w:rFonts w:cstheme="minorBidi"/>
          <w:sz w:val="22"/>
          <w:szCs w:val="22"/>
        </w:rPr>
        <w:t>-</w:t>
      </w:r>
      <w:r w:rsidRPr="01192411">
        <w:rPr>
          <w:rFonts w:cstheme="minorBidi"/>
          <w:sz w:val="22"/>
          <w:szCs w:val="22"/>
        </w:rPr>
        <w:t>minimissteun invullen</w:t>
      </w:r>
      <w:r>
        <w:rPr>
          <w:rFonts w:cstheme="minorBidi"/>
          <w:sz w:val="22"/>
          <w:szCs w:val="22"/>
        </w:rPr>
        <w:t>.</w:t>
      </w:r>
      <w:r w:rsidRPr="01192411" w:rsidDel="009925B8">
        <w:rPr>
          <w:rFonts w:cstheme="minorBidi"/>
          <w:sz w:val="22"/>
          <w:szCs w:val="22"/>
        </w:rPr>
        <w:t xml:space="preserve"> </w:t>
      </w:r>
    </w:p>
    <w:p w14:paraId="363859F3" w14:textId="77777777" w:rsidR="00DE0C50" w:rsidRDefault="00DE0C50" w:rsidP="00802143">
      <w:pPr>
        <w:jc w:val="both"/>
        <w:rPr>
          <w:rFonts w:cstheme="minorHAnsi"/>
          <w:sz w:val="22"/>
          <w:szCs w:val="22"/>
        </w:rPr>
      </w:pPr>
    </w:p>
    <w:p w14:paraId="07729459" w14:textId="1D9F1576" w:rsidR="003B33DD" w:rsidRDefault="003B33DD" w:rsidP="00DE1DE7">
      <w:pPr>
        <w:pStyle w:val="Digibankentitel1"/>
        <w:rPr>
          <w:rFonts w:cstheme="minorHAnsi"/>
          <w:sz w:val="22"/>
          <w:szCs w:val="22"/>
        </w:rPr>
      </w:pPr>
    </w:p>
    <w:p w14:paraId="0F950AAD" w14:textId="77777777" w:rsidR="00D30333" w:rsidRDefault="00D30333" w:rsidP="009A0D43">
      <w:pPr>
        <w:pStyle w:val="Digibankentekst"/>
      </w:pPr>
    </w:p>
    <w:sectPr w:rsidR="00D30333" w:rsidSect="0058591F">
      <w:footerReference w:type="default" r:id="rId13"/>
      <w:headerReference w:type="first" r:id="rId14"/>
      <w:footerReference w:type="first" r:id="rId15"/>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0BCE2" w14:textId="77777777" w:rsidR="006D36B6" w:rsidRDefault="006D36B6" w:rsidP="00897A1E">
      <w:r>
        <w:separator/>
      </w:r>
    </w:p>
  </w:endnote>
  <w:endnote w:type="continuationSeparator" w:id="0">
    <w:p w14:paraId="0D5485EA" w14:textId="77777777" w:rsidR="006D36B6" w:rsidRDefault="006D36B6" w:rsidP="00897A1E">
      <w:r>
        <w:continuationSeparator/>
      </w:r>
    </w:p>
  </w:endnote>
  <w:endnote w:type="continuationNotice" w:id="1">
    <w:p w14:paraId="2D5B0DFC" w14:textId="77777777" w:rsidR="006D36B6" w:rsidRDefault="006D36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60288"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09049" w14:textId="57E4BC76" w:rsidR="00735518" w:rsidRDefault="00280A1E">
    <w:pPr>
      <w:pStyle w:val="Voettekst"/>
    </w:pPr>
    <w:r>
      <w:rPr>
        <w:rFonts w:ascii="Calibri" w:eastAsia="Calibri" w:hAnsi="Calibri"/>
        <w:noProof/>
        <w:color w:val="373736"/>
        <w:sz w:val="22"/>
        <w:szCs w:val="22"/>
        <w:lang w:val="nl-BE" w:eastAsia="en-US"/>
      </w:rPr>
      <w:t xml:space="preserve">     </w:t>
    </w:r>
    <w:r w:rsidR="00846885">
      <w:rPr>
        <w:rFonts w:ascii="Calibri" w:eastAsia="Calibri" w:hAnsi="Calibri"/>
        <w:noProof/>
        <w:color w:val="373736"/>
        <w:sz w:val="22"/>
        <w:szCs w:val="22"/>
        <w:lang w:val="nl-BE" w:eastAsia="en-US"/>
      </w:rPr>
      <w:tab/>
    </w:r>
    <w:r w:rsidR="00846885">
      <w:rPr>
        <w:rFonts w:ascii="Calibri" w:eastAsia="Calibri" w:hAnsi="Calibri"/>
        <w:noProof/>
        <w:color w:val="373736"/>
        <w:sz w:val="22"/>
        <w:szCs w:val="22"/>
        <w:lang w:val="nl-BE" w:eastAsia="en-US"/>
      </w:rPr>
      <w:tab/>
    </w:r>
    <w:r>
      <w:rPr>
        <w:rFonts w:ascii="Calibri" w:eastAsia="Calibri" w:hAnsi="Calibri"/>
        <w:noProof/>
        <w:color w:val="373736"/>
        <w:sz w:val="22"/>
        <w:szCs w:val="22"/>
        <w:lang w:val="nl-BE" w:eastAsia="en-US"/>
      </w:rPr>
      <w:t xml:space="preserve">   </w:t>
    </w:r>
    <w:r w:rsidR="00735518">
      <w:rPr>
        <w:noProof/>
      </w:rPr>
      <mc:AlternateContent>
        <mc:Choice Requires="wps">
          <w:drawing>
            <wp:anchor distT="0" distB="0" distL="114300" distR="114300" simplePos="0" relativeHeight="251654144" behindDoc="0" locked="0" layoutInCell="1" allowOverlap="1" wp14:anchorId="4BB65C60" wp14:editId="7D1ED35B">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A206F" w14:textId="77777777" w:rsidR="006D36B6" w:rsidRDefault="006D36B6" w:rsidP="00897A1E">
      <w:r>
        <w:separator/>
      </w:r>
    </w:p>
  </w:footnote>
  <w:footnote w:type="continuationSeparator" w:id="0">
    <w:p w14:paraId="25E28D54" w14:textId="77777777" w:rsidR="006D36B6" w:rsidRDefault="006D36B6" w:rsidP="00897A1E">
      <w:r>
        <w:continuationSeparator/>
      </w:r>
    </w:p>
  </w:footnote>
  <w:footnote w:type="continuationNotice" w:id="1">
    <w:p w14:paraId="6BE0F186" w14:textId="77777777" w:rsidR="006D36B6" w:rsidRDefault="006D36B6">
      <w:pPr>
        <w:spacing w:line="240" w:lineRule="auto"/>
      </w:pPr>
    </w:p>
  </w:footnote>
  <w:footnote w:id="2">
    <w:p w14:paraId="3F7FD915" w14:textId="77777777" w:rsidR="00C905D4" w:rsidRPr="00D32A75" w:rsidRDefault="00C905D4" w:rsidP="00C905D4">
      <w:pPr>
        <w:pStyle w:val="Voetnoottekst"/>
        <w:rPr>
          <w:rFonts w:asciiTheme="minorHAnsi" w:hAnsiTheme="minorHAnsi"/>
          <w:sz w:val="18"/>
          <w:szCs w:val="18"/>
        </w:rPr>
      </w:pPr>
      <w:r w:rsidRPr="00D32A75">
        <w:rPr>
          <w:rStyle w:val="Voetnootmarkering"/>
          <w:rFonts w:asciiTheme="minorHAnsi" w:hAnsiTheme="minorHAnsi"/>
          <w:sz w:val="18"/>
          <w:szCs w:val="18"/>
        </w:rPr>
        <w:footnoteRef/>
      </w:r>
      <w:r w:rsidRPr="00D32A75">
        <w:rPr>
          <w:rFonts w:asciiTheme="minorHAnsi" w:hAnsiTheme="minorHAnsi"/>
          <w:sz w:val="18"/>
          <w:szCs w:val="18"/>
        </w:rPr>
        <w:t xml:space="preserve"> Deze rubriek is enkel van toepassing als je de-minimis steun hebt ontvangen voor het uitvoeren van een opdracht in het kader van een Dienst van algemeen economisch belang. </w:t>
      </w:r>
    </w:p>
  </w:footnote>
  <w:footnote w:id="3">
    <w:p w14:paraId="7B071386" w14:textId="77777777" w:rsidR="00802143" w:rsidRPr="007A39A1" w:rsidRDefault="00802143" w:rsidP="00802143">
      <w:pPr>
        <w:pStyle w:val="Voetnoottekst"/>
        <w:rPr>
          <w:rFonts w:asciiTheme="minorHAnsi" w:hAnsiTheme="minorHAnsi" w:cstheme="minorHAnsi"/>
          <w:sz w:val="18"/>
          <w:szCs w:val="18"/>
        </w:rPr>
      </w:pPr>
      <w:r w:rsidRPr="007A39A1">
        <w:rPr>
          <w:rStyle w:val="Voetnootmarkering"/>
          <w:rFonts w:asciiTheme="minorHAnsi" w:hAnsiTheme="minorHAnsi" w:cstheme="minorHAnsi"/>
        </w:rPr>
        <w:footnoteRef/>
      </w:r>
      <w:r>
        <w:rPr>
          <w:rFonts w:asciiTheme="minorHAnsi" w:hAnsiTheme="minorHAnsi" w:cstheme="minorHAnsi"/>
          <w:sz w:val="18"/>
          <w:szCs w:val="18"/>
        </w:rPr>
        <w:t xml:space="preserve"> </w:t>
      </w:r>
      <w:r w:rsidRPr="007A39A1">
        <w:rPr>
          <w:rFonts w:asciiTheme="minorHAnsi" w:hAnsiTheme="minorHAnsi" w:cstheme="minorHAnsi"/>
          <w:sz w:val="18"/>
          <w:szCs w:val="18"/>
        </w:rPr>
        <w:t>Zie overweging 11 van Verordening (EU) 2023/2831 van de Commissie van 13 december 2023 betreffende de toepassing van de artikelen 107 en 108 van het Verdrag betreffende de werking van de Europese Unie op de-minimissteun.</w:t>
      </w:r>
    </w:p>
  </w:footnote>
  <w:footnote w:id="4">
    <w:p w14:paraId="5984FCB4" w14:textId="77777777" w:rsidR="00802143" w:rsidRPr="00156C5C" w:rsidRDefault="00802143" w:rsidP="00802143">
      <w:pPr>
        <w:pStyle w:val="Voetnoottekst"/>
        <w:rPr>
          <w:lang w:val="nl-BE"/>
        </w:rPr>
      </w:pPr>
      <w:r w:rsidRPr="007A39A1">
        <w:rPr>
          <w:rStyle w:val="Voetnootmarkering"/>
          <w:rFonts w:asciiTheme="minorHAnsi" w:hAnsiTheme="minorHAnsi" w:cstheme="minorHAnsi"/>
        </w:rPr>
        <w:footnoteRef/>
      </w:r>
      <w:r>
        <w:rPr>
          <w:rFonts w:asciiTheme="minorHAnsi" w:hAnsiTheme="minorHAnsi" w:cstheme="minorHAnsi"/>
          <w:sz w:val="18"/>
          <w:szCs w:val="18"/>
          <w:lang w:val="nl-BE"/>
        </w:rPr>
        <w:t xml:space="preserve"> </w:t>
      </w:r>
      <w:r w:rsidRPr="007A39A1">
        <w:rPr>
          <w:rFonts w:asciiTheme="minorHAnsi" w:hAnsiTheme="minorHAnsi" w:cstheme="minorHAnsi"/>
          <w:sz w:val="18"/>
          <w:szCs w:val="18"/>
          <w:lang w:val="nl-BE"/>
        </w:rPr>
        <w:t>Zie</w:t>
      </w:r>
      <w:r w:rsidRPr="007A39A1">
        <w:rPr>
          <w:rFonts w:asciiTheme="minorHAnsi" w:hAnsiTheme="minorHAnsi" w:cstheme="minorHAnsi"/>
          <w:sz w:val="18"/>
          <w:szCs w:val="18"/>
        </w:rPr>
        <w:t xml:space="preserve"> artikel 2, lid 2 van </w:t>
      </w:r>
      <w:r w:rsidRPr="007A39A1">
        <w:rPr>
          <w:rFonts w:asciiTheme="minorHAnsi" w:hAnsiTheme="minorHAnsi" w:cstheme="minorHAnsi"/>
          <w:sz w:val="18"/>
          <w:szCs w:val="18"/>
          <w:lang w:val="nl-BE"/>
        </w:rPr>
        <w:t>Verordening (EU) 2023/2831 van de Commissie van 13 december 2023 betreffende de toepassing van de artikelen 107 en 108 van het Verdrag betreffende de werking van de Europese Unie op de-minimissteun.</w:t>
      </w:r>
    </w:p>
  </w:footnote>
  <w:footnote w:id="5">
    <w:p w14:paraId="5DDF7D80" w14:textId="77777777" w:rsidR="00802143" w:rsidRPr="00156C5C" w:rsidRDefault="00802143" w:rsidP="00802143">
      <w:pPr>
        <w:pStyle w:val="Voetnoottekst"/>
        <w:rPr>
          <w:lang w:val="nl-BE"/>
        </w:rPr>
      </w:pPr>
      <w:r>
        <w:rPr>
          <w:rStyle w:val="Voetnootmarkering"/>
        </w:rPr>
        <w:footnoteRef/>
      </w:r>
      <w:r>
        <w:t xml:space="preserve"> </w:t>
      </w:r>
      <w:r w:rsidRPr="00156C5C">
        <w:rPr>
          <w:rFonts w:asciiTheme="minorHAnsi" w:hAnsiTheme="minorHAnsi"/>
          <w:sz w:val="18"/>
          <w:szCs w:val="18"/>
          <w:lang w:val="nl-BE"/>
        </w:rPr>
        <w:t>De subsidiabele bedragen zijn steeds zonder BTW.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70F49" w14:textId="4CB4A434" w:rsidR="00F3257D" w:rsidRPr="00912494" w:rsidRDefault="00DE1DE7" w:rsidP="00F3257D">
    <w:pPr>
      <w:pStyle w:val="HeaderenFooterpagina1"/>
      <w:tabs>
        <w:tab w:val="clear" w:pos="3686"/>
      </w:tabs>
      <w:spacing w:after="600"/>
      <w:rPr>
        <w:rFonts w:asciiTheme="minorHAnsi" w:hAnsiTheme="minorHAnsi" w:cstheme="minorHAnsi"/>
      </w:rPr>
    </w:pPr>
    <w:r>
      <w:rPr>
        <w:noProof/>
        <w:lang w:eastAsia="nl-BE"/>
      </w:rPr>
      <w:drawing>
        <wp:anchor distT="0" distB="0" distL="114300" distR="114300" simplePos="0" relativeHeight="251664384" behindDoc="0" locked="0" layoutInCell="1" allowOverlap="1" wp14:anchorId="490C3821" wp14:editId="472562B4">
          <wp:simplePos x="0" y="0"/>
          <wp:positionH relativeFrom="column">
            <wp:posOffset>4051300</wp:posOffset>
          </wp:positionH>
          <wp:positionV relativeFrom="page">
            <wp:posOffset>406802</wp:posOffset>
          </wp:positionV>
          <wp:extent cx="1514475" cy="547370"/>
          <wp:effectExtent l="0" t="0" r="9525" b="50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57D" w:rsidRPr="00912494">
      <w:rPr>
        <w:rFonts w:asciiTheme="minorHAnsi" w:hAnsiTheme="minorHAnsi" w:cstheme="minorHAnsi"/>
        <w:noProof/>
        <w:lang w:eastAsia="nl-BE"/>
      </w:rPr>
      <mc:AlternateContent>
        <mc:Choice Requires="wpc">
          <w:drawing>
            <wp:anchor distT="0" distB="0" distL="114300" distR="114300" simplePos="0" relativeHeight="251662336" behindDoc="1" locked="0" layoutInCell="1" allowOverlap="1" wp14:anchorId="6123C537" wp14:editId="4943AD61">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5AA407B2" id="Papier 36" o:spid="_x0000_s1026" editas="canvas" style="position:absolute;margin-left:70.9pt;margin-top:35.45pt;width:122.45pt;height:77.4pt;z-index:-25165414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37823C9C" w14:textId="77777777" w:rsidR="00F3257D" w:rsidRDefault="00F3257D" w:rsidP="00F3257D">
    <w:pPr>
      <w:spacing w:line="240" w:lineRule="auto"/>
      <w:rPr>
        <w:rFonts w:ascii="Flanders Art Sans" w:hAnsi="Flanders Art Sans"/>
      </w:rPr>
    </w:pPr>
  </w:p>
  <w:p w14:paraId="1A5C0564" w14:textId="77777777" w:rsidR="00F3257D" w:rsidRPr="008B4DFE" w:rsidRDefault="00F3257D" w:rsidP="00F3257D">
    <w:pPr>
      <w:spacing w:line="240" w:lineRule="auto"/>
      <w:rPr>
        <w:rFonts w:ascii="Flanders Art Sans" w:hAnsi="Flanders Art Sans"/>
      </w:rPr>
    </w:pPr>
  </w:p>
  <w:p w14:paraId="57478333" w14:textId="77777777" w:rsidR="00F3257D" w:rsidRDefault="00F3257D" w:rsidP="00F3257D">
    <w:pPr>
      <w:spacing w:after="20" w:line="240" w:lineRule="auto"/>
      <w:rPr>
        <w:rFonts w:ascii="Flanders Art Sans" w:hAnsi="Flanders Art Sans"/>
        <w:b/>
      </w:rPr>
    </w:pPr>
  </w:p>
  <w:p w14:paraId="126D628D" w14:textId="77777777" w:rsidR="00DE1DE7" w:rsidRPr="00DE1DE7" w:rsidRDefault="00DE1DE7" w:rsidP="00DE1DE7">
    <w:pPr>
      <w:pStyle w:val="Koptekst"/>
      <w:rPr>
        <w:rFonts w:cstheme="minorHAnsi"/>
        <w:b/>
      </w:rPr>
    </w:pPr>
    <w:r w:rsidRPr="00DE1DE7">
      <w:rPr>
        <w:rFonts w:cstheme="minorHAnsi"/>
        <w:b/>
      </w:rPr>
      <w:t>Afdeling Sociale Economie en Werkbaar Werk</w:t>
    </w:r>
  </w:p>
  <w:p w14:paraId="096A7F90" w14:textId="77777777" w:rsidR="00DE1DE7" w:rsidRPr="00DE1DE7" w:rsidRDefault="00DE1DE7" w:rsidP="00DE1DE7">
    <w:pPr>
      <w:pStyle w:val="Koptekst"/>
      <w:rPr>
        <w:rFonts w:cstheme="minorHAnsi"/>
        <w:b/>
      </w:rPr>
    </w:pPr>
    <w:r w:rsidRPr="00DE1DE7">
      <w:rPr>
        <w:rFonts w:cstheme="minorHAnsi"/>
        <w:b/>
      </w:rPr>
      <w:t>Dienst Ondersteuning</w:t>
    </w:r>
  </w:p>
  <w:p w14:paraId="55AC5D9A" w14:textId="77777777" w:rsidR="00DE1DE7" w:rsidRPr="00DE1DE7" w:rsidRDefault="00DE1DE7" w:rsidP="00DE1DE7">
    <w:pPr>
      <w:pStyle w:val="Koptekst"/>
      <w:rPr>
        <w:rFonts w:cstheme="minorHAnsi"/>
        <w:b/>
      </w:rPr>
    </w:pPr>
    <w:r w:rsidRPr="00DE1DE7">
      <w:rPr>
        <w:rFonts w:cstheme="minorHAnsi"/>
        <w:b/>
      </w:rPr>
      <w:t>Koning Albert II-laan 35 bus 20</w:t>
    </w:r>
    <w:r w:rsidRPr="00DE1DE7">
      <w:rPr>
        <w:rFonts w:cstheme="minorHAnsi"/>
        <w:b/>
      </w:rPr>
      <w:tab/>
    </w:r>
  </w:p>
  <w:p w14:paraId="508FAFD1" w14:textId="77777777" w:rsidR="00DE1DE7" w:rsidRPr="00DE1DE7" w:rsidRDefault="00DE1DE7" w:rsidP="00DE1DE7">
    <w:pPr>
      <w:pStyle w:val="Koptekst"/>
      <w:rPr>
        <w:rFonts w:cstheme="minorHAnsi"/>
        <w:b/>
      </w:rPr>
    </w:pPr>
    <w:r w:rsidRPr="00DE1DE7">
      <w:rPr>
        <w:rFonts w:cstheme="minorHAnsi"/>
        <w:b/>
      </w:rPr>
      <w:t>1030 BRUSSEL</w:t>
    </w:r>
  </w:p>
  <w:p w14:paraId="17B854A9" w14:textId="3358BAB8" w:rsidR="00802CAE" w:rsidRDefault="00DE1DE7" w:rsidP="00DE1DE7">
    <w:pPr>
      <w:pStyle w:val="Koptekst"/>
    </w:pPr>
    <w:r w:rsidRPr="00DE1DE7">
      <w:rPr>
        <w:rFonts w:cstheme="minorHAnsi"/>
        <w:b/>
      </w:rPr>
      <w:t>www.socialeeconomie.be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5C6B"/>
    <w:multiLevelType w:val="hybridMultilevel"/>
    <w:tmpl w:val="6402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753503"/>
    <w:multiLevelType w:val="hybridMultilevel"/>
    <w:tmpl w:val="C56C45E4"/>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FB3C02"/>
    <w:multiLevelType w:val="hybridMultilevel"/>
    <w:tmpl w:val="FBC8EB5A"/>
    <w:lvl w:ilvl="0" w:tplc="FFFFFFFF">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D95349"/>
    <w:multiLevelType w:val="hybridMultilevel"/>
    <w:tmpl w:val="753A91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7BD73CA"/>
    <w:multiLevelType w:val="hybridMultilevel"/>
    <w:tmpl w:val="2EFA7C1A"/>
    <w:lvl w:ilvl="0" w:tplc="09DE0A8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0"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4158261">
    <w:abstractNumId w:val="4"/>
  </w:num>
  <w:num w:numId="2" w16cid:durableId="1018696454">
    <w:abstractNumId w:val="10"/>
  </w:num>
  <w:num w:numId="3" w16cid:durableId="186798948">
    <w:abstractNumId w:val="14"/>
  </w:num>
  <w:num w:numId="4" w16cid:durableId="178735012">
    <w:abstractNumId w:val="1"/>
  </w:num>
  <w:num w:numId="5" w16cid:durableId="1652248709">
    <w:abstractNumId w:val="9"/>
  </w:num>
  <w:num w:numId="6" w16cid:durableId="931014189">
    <w:abstractNumId w:val="12"/>
  </w:num>
  <w:num w:numId="7" w16cid:durableId="121576104">
    <w:abstractNumId w:val="12"/>
    <w:lvlOverride w:ilvl="0">
      <w:startOverride w:val="1"/>
    </w:lvlOverride>
  </w:num>
  <w:num w:numId="8" w16cid:durableId="1354918947">
    <w:abstractNumId w:val="18"/>
  </w:num>
  <w:num w:numId="9" w16cid:durableId="1865820330">
    <w:abstractNumId w:val="13"/>
  </w:num>
  <w:num w:numId="10" w16cid:durableId="1918829733">
    <w:abstractNumId w:val="17"/>
  </w:num>
  <w:num w:numId="11" w16cid:durableId="1444030470">
    <w:abstractNumId w:val="11"/>
  </w:num>
  <w:num w:numId="12" w16cid:durableId="1670057422">
    <w:abstractNumId w:val="6"/>
  </w:num>
  <w:num w:numId="13" w16cid:durableId="1119301743">
    <w:abstractNumId w:val="16"/>
  </w:num>
  <w:num w:numId="14" w16cid:durableId="1719888826">
    <w:abstractNumId w:val="15"/>
  </w:num>
  <w:num w:numId="15" w16cid:durableId="2016497470">
    <w:abstractNumId w:val="5"/>
  </w:num>
  <w:num w:numId="16" w16cid:durableId="1723207697">
    <w:abstractNumId w:val="0"/>
  </w:num>
  <w:num w:numId="17" w16cid:durableId="2142989353">
    <w:abstractNumId w:val="2"/>
  </w:num>
  <w:num w:numId="18" w16cid:durableId="1581481074">
    <w:abstractNumId w:val="7"/>
  </w:num>
  <w:num w:numId="19" w16cid:durableId="903488631">
    <w:abstractNumId w:val="3"/>
  </w:num>
  <w:num w:numId="20" w16cid:durableId="1395355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23937"/>
    <w:rsid w:val="00025844"/>
    <w:rsid w:val="00027B8D"/>
    <w:rsid w:val="00027FCF"/>
    <w:rsid w:val="00037D5B"/>
    <w:rsid w:val="000407FE"/>
    <w:rsid w:val="000512F2"/>
    <w:rsid w:val="00062FEB"/>
    <w:rsid w:val="000934DA"/>
    <w:rsid w:val="000A351B"/>
    <w:rsid w:val="000B5247"/>
    <w:rsid w:val="000F3C51"/>
    <w:rsid w:val="00121348"/>
    <w:rsid w:val="001753FB"/>
    <w:rsid w:val="00177133"/>
    <w:rsid w:val="00187816"/>
    <w:rsid w:val="001B0730"/>
    <w:rsid w:val="001B5939"/>
    <w:rsid w:val="001B594A"/>
    <w:rsid w:val="001C7199"/>
    <w:rsid w:val="001D3A3B"/>
    <w:rsid w:val="001D54FA"/>
    <w:rsid w:val="001D5F04"/>
    <w:rsid w:val="001E0F82"/>
    <w:rsid w:val="001F0D0F"/>
    <w:rsid w:val="001F3F78"/>
    <w:rsid w:val="001F45E7"/>
    <w:rsid w:val="001F559C"/>
    <w:rsid w:val="002130D4"/>
    <w:rsid w:val="00233F5C"/>
    <w:rsid w:val="002403BA"/>
    <w:rsid w:val="00250355"/>
    <w:rsid w:val="00251F9E"/>
    <w:rsid w:val="00252378"/>
    <w:rsid w:val="00266BEF"/>
    <w:rsid w:val="00280A1E"/>
    <w:rsid w:val="002A63A4"/>
    <w:rsid w:val="002A7D69"/>
    <w:rsid w:val="002D6727"/>
    <w:rsid w:val="002E6222"/>
    <w:rsid w:val="002F0A35"/>
    <w:rsid w:val="002F735B"/>
    <w:rsid w:val="00305C4D"/>
    <w:rsid w:val="003322D9"/>
    <w:rsid w:val="0036182E"/>
    <w:rsid w:val="00366E34"/>
    <w:rsid w:val="00375968"/>
    <w:rsid w:val="0038384D"/>
    <w:rsid w:val="00395BE1"/>
    <w:rsid w:val="003B33DD"/>
    <w:rsid w:val="003C6A63"/>
    <w:rsid w:val="003F1FC7"/>
    <w:rsid w:val="003F2294"/>
    <w:rsid w:val="003F3A9E"/>
    <w:rsid w:val="003F4678"/>
    <w:rsid w:val="00462CE6"/>
    <w:rsid w:val="00487F0F"/>
    <w:rsid w:val="0049197A"/>
    <w:rsid w:val="004A68BE"/>
    <w:rsid w:val="004B0C3C"/>
    <w:rsid w:val="004C28FF"/>
    <w:rsid w:val="004C4545"/>
    <w:rsid w:val="004D0FC4"/>
    <w:rsid w:val="004E5AAB"/>
    <w:rsid w:val="004F3EB7"/>
    <w:rsid w:val="004F49F9"/>
    <w:rsid w:val="00506390"/>
    <w:rsid w:val="00523D18"/>
    <w:rsid w:val="005243C6"/>
    <w:rsid w:val="00533838"/>
    <w:rsid w:val="00545F23"/>
    <w:rsid w:val="0058591F"/>
    <w:rsid w:val="00594A7F"/>
    <w:rsid w:val="005A2B4B"/>
    <w:rsid w:val="005A7300"/>
    <w:rsid w:val="005B7063"/>
    <w:rsid w:val="005C4987"/>
    <w:rsid w:val="005C4E6E"/>
    <w:rsid w:val="005C54B3"/>
    <w:rsid w:val="005E65F9"/>
    <w:rsid w:val="005F536F"/>
    <w:rsid w:val="006214D5"/>
    <w:rsid w:val="00627EFB"/>
    <w:rsid w:val="0063092A"/>
    <w:rsid w:val="00632445"/>
    <w:rsid w:val="0063307E"/>
    <w:rsid w:val="0063483E"/>
    <w:rsid w:val="0064058B"/>
    <w:rsid w:val="0064349C"/>
    <w:rsid w:val="00654D6C"/>
    <w:rsid w:val="00655F7E"/>
    <w:rsid w:val="00695887"/>
    <w:rsid w:val="006972BA"/>
    <w:rsid w:val="006A142D"/>
    <w:rsid w:val="006A46F6"/>
    <w:rsid w:val="006C04C1"/>
    <w:rsid w:val="006C4356"/>
    <w:rsid w:val="006D06CC"/>
    <w:rsid w:val="006D36B6"/>
    <w:rsid w:val="006D61C8"/>
    <w:rsid w:val="006E177E"/>
    <w:rsid w:val="00700F34"/>
    <w:rsid w:val="00702A6D"/>
    <w:rsid w:val="00703067"/>
    <w:rsid w:val="007068EA"/>
    <w:rsid w:val="00724AFD"/>
    <w:rsid w:val="00724B6F"/>
    <w:rsid w:val="00735518"/>
    <w:rsid w:val="00762416"/>
    <w:rsid w:val="00767E0A"/>
    <w:rsid w:val="00774794"/>
    <w:rsid w:val="007921EC"/>
    <w:rsid w:val="00797C2B"/>
    <w:rsid w:val="007A2E08"/>
    <w:rsid w:val="007B3CD2"/>
    <w:rsid w:val="007D3163"/>
    <w:rsid w:val="007F21DE"/>
    <w:rsid w:val="007F28E9"/>
    <w:rsid w:val="00802143"/>
    <w:rsid w:val="00802CAE"/>
    <w:rsid w:val="00803CB4"/>
    <w:rsid w:val="00846885"/>
    <w:rsid w:val="0087433C"/>
    <w:rsid w:val="0089489C"/>
    <w:rsid w:val="00897A1E"/>
    <w:rsid w:val="008A0C96"/>
    <w:rsid w:val="008C1C7E"/>
    <w:rsid w:val="00913527"/>
    <w:rsid w:val="00917DFB"/>
    <w:rsid w:val="009240C3"/>
    <w:rsid w:val="009501FB"/>
    <w:rsid w:val="00951AA5"/>
    <w:rsid w:val="009830F4"/>
    <w:rsid w:val="009A0D43"/>
    <w:rsid w:val="009C7DE2"/>
    <w:rsid w:val="009D146B"/>
    <w:rsid w:val="009D31E5"/>
    <w:rsid w:val="009D6B8B"/>
    <w:rsid w:val="00A23204"/>
    <w:rsid w:val="00A32987"/>
    <w:rsid w:val="00A6004F"/>
    <w:rsid w:val="00A928E3"/>
    <w:rsid w:val="00AC2D50"/>
    <w:rsid w:val="00AC6083"/>
    <w:rsid w:val="00AC67E4"/>
    <w:rsid w:val="00AF022F"/>
    <w:rsid w:val="00B15CBF"/>
    <w:rsid w:val="00B30A86"/>
    <w:rsid w:val="00B4491F"/>
    <w:rsid w:val="00B46E4B"/>
    <w:rsid w:val="00B61B2A"/>
    <w:rsid w:val="00B90895"/>
    <w:rsid w:val="00BA2A8F"/>
    <w:rsid w:val="00BC19D9"/>
    <w:rsid w:val="00BC688D"/>
    <w:rsid w:val="00BD17A8"/>
    <w:rsid w:val="00BD6C59"/>
    <w:rsid w:val="00C2322A"/>
    <w:rsid w:val="00C3363E"/>
    <w:rsid w:val="00C345BF"/>
    <w:rsid w:val="00C431DC"/>
    <w:rsid w:val="00C50947"/>
    <w:rsid w:val="00C51B20"/>
    <w:rsid w:val="00C55AB6"/>
    <w:rsid w:val="00C56181"/>
    <w:rsid w:val="00C5637B"/>
    <w:rsid w:val="00C57C1B"/>
    <w:rsid w:val="00C6533E"/>
    <w:rsid w:val="00C80B5B"/>
    <w:rsid w:val="00C818AC"/>
    <w:rsid w:val="00C905D4"/>
    <w:rsid w:val="00C9219E"/>
    <w:rsid w:val="00C94FE0"/>
    <w:rsid w:val="00CC39EF"/>
    <w:rsid w:val="00CD3BD3"/>
    <w:rsid w:val="00CE353F"/>
    <w:rsid w:val="00D11BBE"/>
    <w:rsid w:val="00D30333"/>
    <w:rsid w:val="00D367F5"/>
    <w:rsid w:val="00D4120B"/>
    <w:rsid w:val="00D519B1"/>
    <w:rsid w:val="00D631A3"/>
    <w:rsid w:val="00D67AE5"/>
    <w:rsid w:val="00D71864"/>
    <w:rsid w:val="00D76C8A"/>
    <w:rsid w:val="00D80D4C"/>
    <w:rsid w:val="00D97FA4"/>
    <w:rsid w:val="00DA3010"/>
    <w:rsid w:val="00DB0BFB"/>
    <w:rsid w:val="00DE0C50"/>
    <w:rsid w:val="00DE1DE7"/>
    <w:rsid w:val="00DF67B6"/>
    <w:rsid w:val="00E31616"/>
    <w:rsid w:val="00E379EC"/>
    <w:rsid w:val="00E929BE"/>
    <w:rsid w:val="00EC2A78"/>
    <w:rsid w:val="00ED4B09"/>
    <w:rsid w:val="00EF43F0"/>
    <w:rsid w:val="00F020E1"/>
    <w:rsid w:val="00F118A8"/>
    <w:rsid w:val="00F15A65"/>
    <w:rsid w:val="00F267E2"/>
    <w:rsid w:val="00F274CA"/>
    <w:rsid w:val="00F30C0A"/>
    <w:rsid w:val="00F316E4"/>
    <w:rsid w:val="00F3257D"/>
    <w:rsid w:val="00F42108"/>
    <w:rsid w:val="00F4587A"/>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ECC6"/>
  <w15:chartTrackingRefBased/>
  <w15:docId w15:val="{F9C0B761-A73C-4A23-A66A-96240F5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uiPriority w:val="99"/>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F3257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F3257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 w:type="paragraph" w:styleId="Voetnoottekst">
    <w:name w:val="footnote text"/>
    <w:basedOn w:val="Standaard"/>
    <w:link w:val="VoetnoottekstChar"/>
    <w:unhideWhenUsed/>
    <w:rsid w:val="00802143"/>
    <w:pPr>
      <w:spacing w:line="240" w:lineRule="auto"/>
    </w:pPr>
    <w:rPr>
      <w:rFonts w:ascii="Times New Roman" w:hAnsi="Times New Roman"/>
      <w:lang w:eastAsia="nl-NL"/>
    </w:rPr>
  </w:style>
  <w:style w:type="character" w:customStyle="1" w:styleId="VoetnoottekstChar">
    <w:name w:val="Voetnoottekst Char"/>
    <w:basedOn w:val="Standaardalinea-lettertype"/>
    <w:link w:val="Voetnoottekst"/>
    <w:rsid w:val="00802143"/>
    <w:rPr>
      <w:rFonts w:ascii="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802143"/>
    <w:rPr>
      <w:vertAlign w:val="superscript"/>
    </w:rPr>
  </w:style>
  <w:style w:type="paragraph" w:customStyle="1" w:styleId="Default">
    <w:name w:val="Default"/>
    <w:rsid w:val="00802143"/>
    <w:pPr>
      <w:autoSpaceDE w:val="0"/>
      <w:autoSpaceDN w:val="0"/>
      <w:adjustRightInd w:val="0"/>
      <w:spacing w:after="0" w:line="240" w:lineRule="auto"/>
    </w:pPr>
    <w:rPr>
      <w:rFonts w:ascii="FlandersArtSans-Regular" w:eastAsiaTheme="minorHAnsi" w:hAnsi="FlandersArtSans-Regular" w:cs="FlandersArtSans-Regular"/>
      <w:color w:val="000000"/>
      <w:sz w:val="24"/>
      <w:szCs w:val="24"/>
    </w:rPr>
  </w:style>
  <w:style w:type="paragraph" w:styleId="Revisie">
    <w:name w:val="Revision"/>
    <w:hidden/>
    <w:uiPriority w:val="99"/>
    <w:semiHidden/>
    <w:rsid w:val="00C905D4"/>
    <w:pPr>
      <w:spacing w:after="0" w:line="240" w:lineRule="auto"/>
    </w:pPr>
    <w:rPr>
      <w:rFonts w:cs="Times New Roman"/>
      <w:sz w:val="20"/>
      <w:szCs w:val="20"/>
      <w:lang w:val="nl-NL" w:eastAsia="nl-BE"/>
    </w:rPr>
  </w:style>
  <w:style w:type="character" w:styleId="Verwijzingopmerking">
    <w:name w:val="annotation reference"/>
    <w:basedOn w:val="Standaardalinea-lettertype"/>
    <w:uiPriority w:val="99"/>
    <w:semiHidden/>
    <w:unhideWhenUsed/>
    <w:rsid w:val="002403BA"/>
    <w:rPr>
      <w:sz w:val="16"/>
      <w:szCs w:val="16"/>
    </w:rPr>
  </w:style>
  <w:style w:type="paragraph" w:styleId="Tekstopmerking">
    <w:name w:val="annotation text"/>
    <w:basedOn w:val="Standaard"/>
    <w:link w:val="TekstopmerkingChar"/>
    <w:uiPriority w:val="99"/>
    <w:unhideWhenUsed/>
    <w:rsid w:val="002403BA"/>
    <w:pPr>
      <w:spacing w:line="240" w:lineRule="auto"/>
    </w:pPr>
  </w:style>
  <w:style w:type="character" w:customStyle="1" w:styleId="TekstopmerkingChar">
    <w:name w:val="Tekst opmerking Char"/>
    <w:basedOn w:val="Standaardalinea-lettertype"/>
    <w:link w:val="Tekstopmerking"/>
    <w:uiPriority w:val="99"/>
    <w:rsid w:val="002403BA"/>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2403BA"/>
    <w:rPr>
      <w:b/>
      <w:bCs/>
    </w:rPr>
  </w:style>
  <w:style w:type="character" w:customStyle="1" w:styleId="OnderwerpvanopmerkingChar">
    <w:name w:val="Onderwerp van opmerking Char"/>
    <w:basedOn w:val="TekstopmerkingChar"/>
    <w:link w:val="Onderwerpvanopmerking"/>
    <w:uiPriority w:val="99"/>
    <w:semiHidden/>
    <w:rsid w:val="002403BA"/>
    <w:rPr>
      <w:rFonts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urzaam.onderneme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Najib Hayat</DisplayName>
        <AccountId>14</AccountId>
        <AccountType/>
      </UserInfo>
      <UserInfo>
        <DisplayName>Rymenams Hans</DisplayName>
        <AccountId>13</AccountId>
        <AccountType/>
      </UserInfo>
    </SharedWithUsers>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dfe4139ef738c3214b10f45c9eab10f">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172a191a766b95e7a301f81d1d64f49"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9fe450-f4da-4181-9613-49dcbe3d66d5}"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2.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3.xml><?xml version="1.0" encoding="utf-8"?>
<ds:datastoreItem xmlns:ds="http://schemas.openxmlformats.org/officeDocument/2006/customXml" ds:itemID="{795B27BF-1EB1-4137-9738-DBA3E8C42102}">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a9ec0f0-7796-43d0-ac1f-4c8c46ee0bd1"/>
    <ds:schemaRef ds:uri="ceeae0c4-f3ff-4153-af2f-582bafa5e89e"/>
    <ds:schemaRef ds:uri="03d5240a-782c-4048-8313-d01b5d6ab2a6"/>
    <ds:schemaRef ds:uri="http://schemas.microsoft.com/office/2006/metadata/properties"/>
  </ds:schemaRefs>
</ds:datastoreItem>
</file>

<file path=customXml/itemProps4.xml><?xml version="1.0" encoding="utf-8"?>
<ds:datastoreItem xmlns:ds="http://schemas.openxmlformats.org/officeDocument/2006/customXml" ds:itemID="{48A3B398-E42E-4903-B766-68C64056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Digibanken_sjabloon</Template>
  <TotalTime>6</TotalTime>
  <Pages>5</Pages>
  <Words>1735</Words>
  <Characters>9547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11260</CharactersWithSpaces>
  <SharedDoc>false</SharedDoc>
  <HLinks>
    <vt:vector size="12" baseType="variant">
      <vt:variant>
        <vt:i4>6226041</vt:i4>
      </vt:variant>
      <vt:variant>
        <vt:i4>51</vt:i4>
      </vt:variant>
      <vt:variant>
        <vt:i4>0</vt:i4>
      </vt:variant>
      <vt:variant>
        <vt:i4>5</vt:i4>
      </vt:variant>
      <vt:variant>
        <vt:lpwstr>mailto:digibanken@vlaanderen.be</vt:lpwstr>
      </vt:variant>
      <vt:variant>
        <vt:lpwstr/>
      </vt:variant>
      <vt:variant>
        <vt:i4>3866733</vt:i4>
      </vt:variant>
      <vt:variant>
        <vt:i4>48</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Najib Hayat</cp:lastModifiedBy>
  <cp:revision>11</cp:revision>
  <cp:lastPrinted>2021-09-24T09:33:00Z</cp:lastPrinted>
  <dcterms:created xsi:type="dcterms:W3CDTF">2024-07-04T09:00:00Z</dcterms:created>
  <dcterms:modified xsi:type="dcterms:W3CDTF">2024-07-08T09:04:00Z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